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652F" w14:textId="77777777" w:rsidR="00FB086C" w:rsidRPr="00175E00" w:rsidRDefault="00FB086C" w:rsidP="00FB086C">
      <w:pPr>
        <w:pStyle w:val="Subtitle"/>
        <w:spacing w:line="360" w:lineRule="auto"/>
        <w:rPr>
          <w:rFonts w:ascii="Arial" w:hAnsi="Arial" w:cs="Arial"/>
          <w:sz w:val="24"/>
          <w:szCs w:val="24"/>
        </w:rPr>
      </w:pPr>
      <w:r w:rsidRPr="00175E00">
        <w:rPr>
          <w:rFonts w:ascii="Arial" w:hAnsi="Arial" w:cs="Arial"/>
          <w:sz w:val="24"/>
          <w:szCs w:val="24"/>
        </w:rPr>
        <w:t>PLEASE NOTE THAT THIS FORM IS ALWAYS REMOVED PRIOR TO SHORTLISTING</w:t>
      </w:r>
    </w:p>
    <w:p w14:paraId="5303704C" w14:textId="77777777" w:rsidR="00FB086C" w:rsidRPr="00175E00" w:rsidRDefault="00FB086C" w:rsidP="00FB086C">
      <w:pPr>
        <w:pStyle w:val="Subtitle"/>
        <w:spacing w:line="360" w:lineRule="auto"/>
        <w:jc w:val="left"/>
        <w:rPr>
          <w:rFonts w:ascii="Arial" w:hAnsi="Arial" w:cs="Arial"/>
          <w:b w:val="0"/>
          <w:sz w:val="24"/>
          <w:szCs w:val="24"/>
        </w:rPr>
      </w:pPr>
      <w:r w:rsidRPr="00175E00">
        <w:rPr>
          <w:rFonts w:ascii="Arial" w:hAnsi="Arial" w:cs="Arial"/>
          <w:b w:val="0"/>
          <w:sz w:val="24"/>
          <w:szCs w:val="24"/>
        </w:rPr>
        <w:t>Where did you see this vacancy advertised?</w:t>
      </w:r>
      <w:r w:rsidRPr="00175E00">
        <w:rPr>
          <w:rFonts w:ascii="Arial" w:hAnsi="Arial" w:cs="Arial"/>
          <w:b w:val="0"/>
          <w:sz w:val="24"/>
          <w:szCs w:val="24"/>
        </w:rPr>
        <w:tab/>
        <w:t>……………………………..</w:t>
      </w:r>
    </w:p>
    <w:tbl>
      <w:tblPr>
        <w:tblW w:w="9889" w:type="dxa"/>
        <w:tblLayout w:type="fixed"/>
        <w:tblLook w:val="0000" w:firstRow="0" w:lastRow="0" w:firstColumn="0" w:lastColumn="0" w:noHBand="0" w:noVBand="0"/>
      </w:tblPr>
      <w:tblGrid>
        <w:gridCol w:w="113"/>
        <w:gridCol w:w="5629"/>
        <w:gridCol w:w="3722"/>
        <w:gridCol w:w="425"/>
      </w:tblGrid>
      <w:tr w:rsidR="00FB086C" w:rsidRPr="00175E00" w14:paraId="3CAE8D4F" w14:textId="77777777" w:rsidTr="007874C6">
        <w:trPr>
          <w:cantSplit/>
          <w:trHeight w:val="10610"/>
        </w:trPr>
        <w:tc>
          <w:tcPr>
            <w:tcW w:w="9889" w:type="dxa"/>
            <w:gridSpan w:val="4"/>
            <w:shd w:val="clear" w:color="auto" w:fill="auto"/>
          </w:tcPr>
          <w:p w14:paraId="45F8049A" w14:textId="77777777" w:rsidR="00FB086C" w:rsidRPr="00856010" w:rsidRDefault="00FB086C" w:rsidP="007874C6">
            <w:pPr>
              <w:autoSpaceDE w:val="0"/>
              <w:autoSpaceDN w:val="0"/>
              <w:adjustRightInd w:val="0"/>
              <w:spacing w:line="360" w:lineRule="auto"/>
              <w:jc w:val="both"/>
              <w:rPr>
                <w:rFonts w:ascii="Arial" w:hAnsi="Arial" w:cs="Arial"/>
                <w:b/>
                <w:szCs w:val="24"/>
              </w:rPr>
            </w:pPr>
            <w:r w:rsidRPr="00856010">
              <w:rPr>
                <w:rFonts w:ascii="Arial" w:hAnsi="Arial" w:cs="Arial"/>
                <w:b/>
                <w:szCs w:val="24"/>
              </w:rPr>
              <w:t>DIVERSITY MONITORING</w:t>
            </w:r>
          </w:p>
          <w:p w14:paraId="56D55E7D" w14:textId="77777777" w:rsidR="00FB086C" w:rsidRPr="00175E00" w:rsidRDefault="00FB086C" w:rsidP="007874C6">
            <w:pPr>
              <w:autoSpaceDE w:val="0"/>
              <w:autoSpaceDN w:val="0"/>
              <w:adjustRightInd w:val="0"/>
              <w:spacing w:line="360" w:lineRule="auto"/>
              <w:jc w:val="both"/>
              <w:rPr>
                <w:rFonts w:ascii="Arial" w:hAnsi="Arial" w:cs="Arial"/>
                <w:sz w:val="16"/>
                <w:szCs w:val="16"/>
              </w:rPr>
            </w:pPr>
            <w:r w:rsidRPr="00175E00">
              <w:rPr>
                <w:rFonts w:ascii="Arial" w:hAnsi="Arial" w:cs="Arial"/>
                <w:szCs w:val="24"/>
              </w:rPr>
              <w:t xml:space="preserve">SCRA is committed to embedding a culture of equality and diversity into our organisation and ensuring that all employees are treated fairly, without discrimination because of age, disability, gender reassignment, marriage or civil partnership status, pregnancy and maternity, race, religion or belief, sex, sexual orientation or any other factor.  The following equal opportunities monitoring questions are intended to assist SCRA in maintaining equal opportunities best practice and in identifying barriers to workforce equality and diversity. This work is being carried out as part of our responsibilities under the Equality Act 2010. </w:t>
            </w:r>
            <w:r w:rsidRPr="00175E00">
              <w:rPr>
                <w:rFonts w:ascii="Arial" w:hAnsi="Arial" w:cs="Arial"/>
                <w:szCs w:val="24"/>
              </w:rPr>
              <w:br/>
            </w:r>
          </w:p>
          <w:p w14:paraId="5296B362" w14:textId="77777777" w:rsidR="00FB086C" w:rsidRPr="00175E00" w:rsidRDefault="00FB086C" w:rsidP="007874C6">
            <w:pPr>
              <w:autoSpaceDE w:val="0"/>
              <w:autoSpaceDN w:val="0"/>
              <w:adjustRightInd w:val="0"/>
              <w:spacing w:line="360" w:lineRule="auto"/>
              <w:jc w:val="both"/>
              <w:rPr>
                <w:rFonts w:ascii="Arial" w:hAnsi="Arial" w:cs="Arial"/>
                <w:sz w:val="16"/>
                <w:szCs w:val="16"/>
              </w:rPr>
            </w:pPr>
            <w:r w:rsidRPr="00175E00">
              <w:rPr>
                <w:rFonts w:ascii="Arial" w:hAnsi="Arial" w:cs="Arial"/>
                <w:b/>
                <w:szCs w:val="24"/>
              </w:rPr>
              <w:t>The information on this form will be used for monitoring purposes only. All questions are optional. You are not obliged to answer any of these questions but the more information you supply, the more effective our monitoring/responses will be.</w:t>
            </w:r>
            <w:r w:rsidRPr="00175E00">
              <w:rPr>
                <w:rFonts w:ascii="Arial" w:hAnsi="Arial" w:cs="Arial"/>
                <w:szCs w:val="24"/>
              </w:rPr>
              <w:t xml:space="preserve"> </w:t>
            </w:r>
            <w:r w:rsidRPr="00175E00">
              <w:rPr>
                <w:rFonts w:ascii="Arial" w:hAnsi="Arial" w:cs="Arial"/>
                <w:szCs w:val="24"/>
              </w:rPr>
              <w:br/>
            </w:r>
          </w:p>
          <w:p w14:paraId="7A6C857F" w14:textId="2EB760C3" w:rsidR="00FB086C" w:rsidRPr="00175E00" w:rsidRDefault="00FB086C" w:rsidP="007874C6">
            <w:pPr>
              <w:autoSpaceDE w:val="0"/>
              <w:autoSpaceDN w:val="0"/>
              <w:adjustRightInd w:val="0"/>
              <w:spacing w:line="360" w:lineRule="auto"/>
              <w:jc w:val="both"/>
              <w:rPr>
                <w:rFonts w:ascii="Arial" w:hAnsi="Arial" w:cs="Arial"/>
                <w:szCs w:val="24"/>
              </w:rPr>
            </w:pPr>
            <w:r w:rsidRPr="00175E00">
              <w:rPr>
                <w:rFonts w:ascii="Arial" w:hAnsi="Arial" w:cs="Arial"/>
                <w:szCs w:val="24"/>
              </w:rPr>
              <w:t xml:space="preserve">All information supplied will be non-attributable, completely anonymous and will be treated in the strictest confidence, in line with </w:t>
            </w:r>
            <w:r>
              <w:rPr>
                <w:rFonts w:ascii="Arial" w:hAnsi="Arial" w:cs="Arial"/>
                <w:szCs w:val="24"/>
              </w:rPr>
              <w:t>data protection law and as outlined in our Recruitment Privacy Statement</w:t>
            </w:r>
            <w:r w:rsidRPr="00175E00">
              <w:rPr>
                <w:rFonts w:ascii="Arial" w:hAnsi="Arial" w:cs="Arial"/>
                <w:szCs w:val="24"/>
              </w:rPr>
              <w:t xml:space="preserve">. </w:t>
            </w:r>
            <w:r>
              <w:rPr>
                <w:rFonts w:ascii="Arial" w:hAnsi="Arial" w:cs="Arial"/>
                <w:szCs w:val="24"/>
              </w:rPr>
              <w:t xml:space="preserve"> D</w:t>
            </w:r>
            <w:r w:rsidRPr="00175E00">
              <w:rPr>
                <w:rFonts w:ascii="Arial" w:hAnsi="Arial" w:cs="Arial"/>
                <w:szCs w:val="24"/>
              </w:rPr>
              <w:t xml:space="preserve">etails on what we use it for can be found on our website: </w:t>
            </w:r>
            <w:hyperlink r:id="rId5" w:history="1">
              <w:r w:rsidR="0091327B">
                <w:rPr>
                  <w:rStyle w:val="Hyperlink"/>
                </w:rPr>
                <w:t>Privacy-Notice-April-2023-SCRA-job-applicants.pdf</w:t>
              </w:r>
            </w:hyperlink>
          </w:p>
          <w:p w14:paraId="304A639B" w14:textId="77777777" w:rsidR="00FB086C" w:rsidRPr="00175E00" w:rsidRDefault="00FB086C" w:rsidP="007874C6">
            <w:pPr>
              <w:autoSpaceDE w:val="0"/>
              <w:autoSpaceDN w:val="0"/>
              <w:adjustRightInd w:val="0"/>
              <w:spacing w:line="360" w:lineRule="auto"/>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01"/>
              <w:gridCol w:w="1417"/>
              <w:gridCol w:w="1276"/>
              <w:gridCol w:w="3402"/>
            </w:tblGrid>
            <w:tr w:rsidR="00FB086C" w:rsidRPr="00175E00" w14:paraId="65F9B7FD" w14:textId="77777777" w:rsidTr="007874C6">
              <w:trPr>
                <w:trHeight w:val="423"/>
              </w:trPr>
              <w:tc>
                <w:tcPr>
                  <w:tcW w:w="1555" w:type="dxa"/>
                  <w:shd w:val="clear" w:color="auto" w:fill="auto"/>
                  <w:hideMark/>
                </w:tcPr>
                <w:p w14:paraId="30DBFE90"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
                      <w:bCs/>
                      <w:szCs w:val="24"/>
                    </w:rPr>
                  </w:pPr>
                  <w:r w:rsidRPr="00175E00">
                    <w:rPr>
                      <w:rFonts w:ascii="Arial" w:hAnsi="Arial" w:cs="Arial"/>
                      <w:b/>
                      <w:bCs/>
                      <w:szCs w:val="24"/>
                    </w:rPr>
                    <w:t>Age</w:t>
                  </w:r>
                </w:p>
                <w:p w14:paraId="02C19835"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p>
              </w:tc>
              <w:tc>
                <w:tcPr>
                  <w:tcW w:w="3118" w:type="dxa"/>
                  <w:gridSpan w:val="2"/>
                  <w:shd w:val="clear" w:color="auto" w:fill="auto"/>
                </w:tcPr>
                <w:p w14:paraId="57F8DE14" w14:textId="77777777" w:rsidR="00FB086C" w:rsidRPr="00175E00" w:rsidRDefault="00FB086C" w:rsidP="00FB086C">
                  <w:pPr>
                    <w:numPr>
                      <w:ilvl w:val="0"/>
                      <w:numId w:val="11"/>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Under 24</w:t>
                  </w:r>
                </w:p>
                <w:p w14:paraId="016C8149" w14:textId="77777777" w:rsidR="00FB086C" w:rsidRPr="00175E00" w:rsidRDefault="00FB086C" w:rsidP="00FB086C">
                  <w:pPr>
                    <w:numPr>
                      <w:ilvl w:val="0"/>
                      <w:numId w:val="11"/>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24-34</w:t>
                  </w:r>
                </w:p>
                <w:p w14:paraId="3AA873BC" w14:textId="77777777" w:rsidR="00FB086C" w:rsidRPr="00175E00" w:rsidRDefault="00FB086C" w:rsidP="00FB086C">
                  <w:pPr>
                    <w:numPr>
                      <w:ilvl w:val="0"/>
                      <w:numId w:val="11"/>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 xml:space="preserve">35-44 </w:t>
                  </w:r>
                </w:p>
                <w:p w14:paraId="6B6CBF33" w14:textId="77777777" w:rsidR="00FB086C" w:rsidRPr="00175E00" w:rsidRDefault="00FB086C" w:rsidP="00FB086C">
                  <w:pPr>
                    <w:numPr>
                      <w:ilvl w:val="0"/>
                      <w:numId w:val="11"/>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45-54</w:t>
                  </w:r>
                </w:p>
                <w:p w14:paraId="45EFECE8"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spacing w:before="120"/>
                    <w:ind w:left="720"/>
                    <w:rPr>
                      <w:rFonts w:ascii="Arial" w:hAnsi="Arial" w:cs="Arial"/>
                      <w:bCs/>
                      <w:szCs w:val="24"/>
                    </w:rPr>
                  </w:pPr>
                </w:p>
              </w:tc>
              <w:tc>
                <w:tcPr>
                  <w:tcW w:w="4678" w:type="dxa"/>
                  <w:gridSpan w:val="2"/>
                  <w:shd w:val="clear" w:color="auto" w:fill="auto"/>
                </w:tcPr>
                <w:p w14:paraId="206050FB" w14:textId="77777777" w:rsidR="00FB086C" w:rsidRPr="00175E00" w:rsidRDefault="00FB086C" w:rsidP="00FB086C">
                  <w:pPr>
                    <w:numPr>
                      <w:ilvl w:val="0"/>
                      <w:numId w:val="12"/>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55-64</w:t>
                  </w:r>
                </w:p>
                <w:p w14:paraId="2A0F78B7" w14:textId="77777777" w:rsidR="00FB086C" w:rsidRPr="00175E00" w:rsidRDefault="00FB086C" w:rsidP="00FB086C">
                  <w:pPr>
                    <w:numPr>
                      <w:ilvl w:val="0"/>
                      <w:numId w:val="12"/>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6</w:t>
                  </w:r>
                  <w:r>
                    <w:rPr>
                      <w:rFonts w:ascii="Arial" w:hAnsi="Arial" w:cs="Arial"/>
                      <w:bCs/>
                      <w:szCs w:val="24"/>
                    </w:rPr>
                    <w:t>5</w:t>
                  </w:r>
                  <w:r w:rsidRPr="00175E00">
                    <w:rPr>
                      <w:rFonts w:ascii="Arial" w:hAnsi="Arial" w:cs="Arial"/>
                      <w:bCs/>
                      <w:szCs w:val="24"/>
                    </w:rPr>
                    <w:t xml:space="preserve"> or above</w:t>
                  </w:r>
                </w:p>
                <w:p w14:paraId="2E96BB8E" w14:textId="77777777" w:rsidR="00FB086C" w:rsidRPr="00175E00" w:rsidRDefault="00FB086C" w:rsidP="00FB086C">
                  <w:pPr>
                    <w:numPr>
                      <w:ilvl w:val="0"/>
                      <w:numId w:val="12"/>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szCs w:val="24"/>
                    </w:rPr>
                  </w:pPr>
                  <w:r w:rsidRPr="00175E00">
                    <w:rPr>
                      <w:rFonts w:ascii="Arial" w:hAnsi="Arial" w:cs="Arial"/>
                      <w:bCs/>
                      <w:szCs w:val="24"/>
                    </w:rPr>
                    <w:t>Prefer not to say</w:t>
                  </w:r>
                </w:p>
                <w:p w14:paraId="67A5FD77" w14:textId="77777777" w:rsidR="00FB086C" w:rsidRPr="00175E00" w:rsidRDefault="00FB086C" w:rsidP="007874C6">
                  <w:pPr>
                    <w:autoSpaceDE w:val="0"/>
                    <w:autoSpaceDN w:val="0"/>
                    <w:adjustRightInd w:val="0"/>
                    <w:spacing w:before="120" w:line="240" w:lineRule="atLeast"/>
                    <w:rPr>
                      <w:rFonts w:ascii="Arial" w:hAnsi="Arial" w:cs="Arial"/>
                      <w:szCs w:val="24"/>
                    </w:rPr>
                  </w:pPr>
                </w:p>
              </w:tc>
            </w:tr>
            <w:tr w:rsidR="00FB086C" w:rsidRPr="00175E00" w14:paraId="3C4FEE0D" w14:textId="77777777" w:rsidTr="007874C6">
              <w:trPr>
                <w:trHeight w:val="423"/>
              </w:trPr>
              <w:tc>
                <w:tcPr>
                  <w:tcW w:w="3256" w:type="dxa"/>
                  <w:gridSpan w:val="2"/>
                  <w:shd w:val="clear" w:color="auto" w:fill="auto"/>
                </w:tcPr>
                <w:p w14:paraId="3814451E" w14:textId="77777777" w:rsidR="00FB086C" w:rsidRPr="00175E00" w:rsidRDefault="00FB086C" w:rsidP="007874C6">
                  <w:pPr>
                    <w:autoSpaceDE w:val="0"/>
                    <w:autoSpaceDN w:val="0"/>
                    <w:adjustRightInd w:val="0"/>
                    <w:spacing w:before="120"/>
                    <w:rPr>
                      <w:rFonts w:ascii="Arial" w:hAnsi="Arial" w:cs="Arial"/>
                      <w:b/>
                      <w:bCs/>
                      <w:szCs w:val="24"/>
                    </w:rPr>
                  </w:pPr>
                  <w:r w:rsidRPr="00175E00">
                    <w:rPr>
                      <w:rFonts w:ascii="Arial" w:hAnsi="Arial" w:cs="Arial"/>
                    </w:rPr>
                    <w:br w:type="page"/>
                  </w:r>
                  <w:r w:rsidRPr="00175E00">
                    <w:rPr>
                      <w:rFonts w:ascii="Arial" w:hAnsi="Arial" w:cs="Arial"/>
                      <w:b/>
                      <w:bCs/>
                      <w:szCs w:val="24"/>
                    </w:rPr>
                    <w:t>What do you consider your national identity to be?</w:t>
                  </w:r>
                </w:p>
                <w:p w14:paraId="7CAC726D" w14:textId="77777777" w:rsidR="00FB086C" w:rsidRPr="00175E00" w:rsidRDefault="00FB086C" w:rsidP="007874C6">
                  <w:pPr>
                    <w:autoSpaceDE w:val="0"/>
                    <w:autoSpaceDN w:val="0"/>
                    <w:adjustRightInd w:val="0"/>
                    <w:spacing w:before="120" w:line="240" w:lineRule="atLeast"/>
                    <w:rPr>
                      <w:rFonts w:ascii="Arial" w:hAnsi="Arial" w:cs="Arial"/>
                      <w:szCs w:val="24"/>
                    </w:rPr>
                  </w:pPr>
                </w:p>
              </w:tc>
              <w:tc>
                <w:tcPr>
                  <w:tcW w:w="2693" w:type="dxa"/>
                  <w:gridSpan w:val="2"/>
                  <w:shd w:val="clear" w:color="auto" w:fill="auto"/>
                </w:tcPr>
                <w:p w14:paraId="7EAEBA54" w14:textId="77777777" w:rsidR="00FB086C" w:rsidRPr="00175E00" w:rsidRDefault="00FB086C" w:rsidP="00FB086C">
                  <w:pPr>
                    <w:numPr>
                      <w:ilvl w:val="0"/>
                      <w:numId w:val="13"/>
                    </w:numPr>
                    <w:autoSpaceDE w:val="0"/>
                    <w:autoSpaceDN w:val="0"/>
                    <w:adjustRightInd w:val="0"/>
                    <w:spacing w:before="120" w:line="240" w:lineRule="atLeast"/>
                    <w:rPr>
                      <w:rFonts w:ascii="Arial" w:hAnsi="Arial" w:cs="Arial"/>
                      <w:bCs/>
                      <w:szCs w:val="24"/>
                    </w:rPr>
                  </w:pPr>
                  <w:r w:rsidRPr="00175E00">
                    <w:rPr>
                      <w:rFonts w:ascii="Arial" w:hAnsi="Arial" w:cs="Arial"/>
                      <w:bCs/>
                      <w:szCs w:val="24"/>
                    </w:rPr>
                    <w:t>Scottish</w:t>
                  </w:r>
                </w:p>
                <w:p w14:paraId="102F16BD" w14:textId="77777777" w:rsidR="00FB086C" w:rsidRPr="00175E00" w:rsidRDefault="00FB086C" w:rsidP="00FB086C">
                  <w:pPr>
                    <w:numPr>
                      <w:ilvl w:val="0"/>
                      <w:numId w:val="13"/>
                    </w:numPr>
                    <w:autoSpaceDE w:val="0"/>
                    <w:autoSpaceDN w:val="0"/>
                    <w:adjustRightInd w:val="0"/>
                    <w:spacing w:before="120" w:line="240" w:lineRule="atLeast"/>
                    <w:rPr>
                      <w:rFonts w:ascii="Arial" w:hAnsi="Arial" w:cs="Arial"/>
                      <w:szCs w:val="24"/>
                    </w:rPr>
                  </w:pPr>
                  <w:r w:rsidRPr="00175E00">
                    <w:rPr>
                      <w:rFonts w:ascii="Arial" w:hAnsi="Arial" w:cs="Arial"/>
                      <w:bCs/>
                      <w:szCs w:val="24"/>
                    </w:rPr>
                    <w:t>English</w:t>
                  </w:r>
                </w:p>
                <w:p w14:paraId="79880BA0" w14:textId="77777777" w:rsidR="00FB086C" w:rsidRPr="00175E00" w:rsidRDefault="00FB086C" w:rsidP="00FB086C">
                  <w:pPr>
                    <w:numPr>
                      <w:ilvl w:val="0"/>
                      <w:numId w:val="13"/>
                    </w:numPr>
                    <w:autoSpaceDE w:val="0"/>
                    <w:autoSpaceDN w:val="0"/>
                    <w:adjustRightInd w:val="0"/>
                    <w:spacing w:before="120" w:line="240" w:lineRule="atLeast"/>
                    <w:rPr>
                      <w:rFonts w:ascii="Arial" w:hAnsi="Arial" w:cs="Arial"/>
                      <w:szCs w:val="24"/>
                    </w:rPr>
                  </w:pPr>
                  <w:r w:rsidRPr="00175E00">
                    <w:rPr>
                      <w:rFonts w:ascii="Arial" w:hAnsi="Arial" w:cs="Arial"/>
                      <w:bCs/>
                      <w:szCs w:val="24"/>
                    </w:rPr>
                    <w:t>Welsh</w:t>
                  </w:r>
                </w:p>
                <w:p w14:paraId="7332F774" w14:textId="77777777" w:rsidR="00FB086C" w:rsidRPr="00175E00" w:rsidRDefault="00FB086C" w:rsidP="00FB086C">
                  <w:pPr>
                    <w:numPr>
                      <w:ilvl w:val="0"/>
                      <w:numId w:val="13"/>
                    </w:numPr>
                    <w:autoSpaceDE w:val="0"/>
                    <w:autoSpaceDN w:val="0"/>
                    <w:adjustRightInd w:val="0"/>
                    <w:spacing w:before="120" w:line="240" w:lineRule="atLeast"/>
                    <w:rPr>
                      <w:rFonts w:ascii="Arial" w:hAnsi="Arial" w:cs="Arial"/>
                      <w:szCs w:val="24"/>
                    </w:rPr>
                  </w:pPr>
                  <w:r w:rsidRPr="00175E00">
                    <w:rPr>
                      <w:rFonts w:ascii="Arial" w:hAnsi="Arial" w:cs="Arial"/>
                      <w:bCs/>
                      <w:szCs w:val="24"/>
                    </w:rPr>
                    <w:t>Irish</w:t>
                  </w:r>
                </w:p>
              </w:tc>
              <w:tc>
                <w:tcPr>
                  <w:tcW w:w="3402" w:type="dxa"/>
                  <w:shd w:val="clear" w:color="auto" w:fill="auto"/>
                </w:tcPr>
                <w:p w14:paraId="054C0093" w14:textId="77777777" w:rsidR="00FB086C" w:rsidRPr="00175E00" w:rsidRDefault="00FB086C" w:rsidP="00FB086C">
                  <w:pPr>
                    <w:numPr>
                      <w:ilvl w:val="0"/>
                      <w:numId w:val="13"/>
                    </w:numPr>
                    <w:autoSpaceDE w:val="0"/>
                    <w:autoSpaceDN w:val="0"/>
                    <w:adjustRightInd w:val="0"/>
                    <w:spacing w:before="120" w:line="360" w:lineRule="auto"/>
                    <w:rPr>
                      <w:rFonts w:ascii="Arial" w:hAnsi="Arial" w:cs="Arial"/>
                      <w:szCs w:val="24"/>
                    </w:rPr>
                  </w:pPr>
                  <w:r w:rsidRPr="00175E00">
                    <w:rPr>
                      <w:rFonts w:ascii="Arial" w:hAnsi="Arial" w:cs="Arial"/>
                      <w:bCs/>
                      <w:szCs w:val="24"/>
                    </w:rPr>
                    <w:t>British</w:t>
                  </w:r>
                </w:p>
                <w:p w14:paraId="4FBEBC60" w14:textId="77777777" w:rsidR="00FB086C" w:rsidRPr="00175E00" w:rsidRDefault="00FB086C" w:rsidP="00FB086C">
                  <w:pPr>
                    <w:numPr>
                      <w:ilvl w:val="0"/>
                      <w:numId w:val="13"/>
                    </w:numPr>
                    <w:autoSpaceDE w:val="0"/>
                    <w:autoSpaceDN w:val="0"/>
                    <w:adjustRightInd w:val="0"/>
                    <w:spacing w:before="120" w:line="360" w:lineRule="auto"/>
                    <w:rPr>
                      <w:rFonts w:ascii="Arial" w:hAnsi="Arial" w:cs="Arial"/>
                      <w:szCs w:val="24"/>
                    </w:rPr>
                  </w:pPr>
                  <w:r w:rsidRPr="00175E00">
                    <w:rPr>
                      <w:rFonts w:ascii="Arial" w:hAnsi="Arial" w:cs="Arial"/>
                      <w:bCs/>
                      <w:szCs w:val="24"/>
                    </w:rPr>
                    <w:t>Other</w:t>
                  </w:r>
                </w:p>
                <w:p w14:paraId="634D98D2" w14:textId="77777777" w:rsidR="00FB086C" w:rsidRPr="00175E00" w:rsidRDefault="00FB086C" w:rsidP="00FB086C">
                  <w:pPr>
                    <w:numPr>
                      <w:ilvl w:val="0"/>
                      <w:numId w:val="13"/>
                    </w:numPr>
                    <w:autoSpaceDE w:val="0"/>
                    <w:autoSpaceDN w:val="0"/>
                    <w:adjustRightInd w:val="0"/>
                    <w:spacing w:before="120" w:line="240" w:lineRule="atLeast"/>
                    <w:rPr>
                      <w:rFonts w:ascii="Arial" w:hAnsi="Arial" w:cs="Arial"/>
                      <w:szCs w:val="24"/>
                    </w:rPr>
                  </w:pPr>
                  <w:r w:rsidRPr="00175E00">
                    <w:rPr>
                      <w:rFonts w:ascii="Arial" w:hAnsi="Arial" w:cs="Arial"/>
                      <w:bCs/>
                      <w:szCs w:val="24"/>
                    </w:rPr>
                    <w:t>Prefer not to say</w:t>
                  </w:r>
                </w:p>
                <w:p w14:paraId="32ECAA59"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spacing w:before="120" w:line="240" w:lineRule="atLeast"/>
                    <w:rPr>
                      <w:rFonts w:ascii="Arial" w:hAnsi="Arial" w:cs="Arial"/>
                      <w:szCs w:val="24"/>
                    </w:rPr>
                  </w:pPr>
                </w:p>
              </w:tc>
            </w:tr>
            <w:tr w:rsidR="00FB086C" w:rsidRPr="00175E00" w14:paraId="19FDD34B" w14:textId="77777777" w:rsidTr="007874C6">
              <w:trPr>
                <w:trHeight w:val="423"/>
              </w:trPr>
              <w:tc>
                <w:tcPr>
                  <w:tcW w:w="5949" w:type="dxa"/>
                  <w:gridSpan w:val="4"/>
                  <w:shd w:val="clear" w:color="auto" w:fill="auto"/>
                </w:tcPr>
                <w:p w14:paraId="616C3AC4"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rPr>
                      <w:rFonts w:ascii="Arial" w:hAnsi="Arial" w:cs="Arial"/>
                      <w:b/>
                      <w:bCs/>
                      <w:szCs w:val="24"/>
                    </w:rPr>
                  </w:pPr>
                  <w:r w:rsidRPr="00175E00">
                    <w:rPr>
                      <w:rFonts w:ascii="Arial" w:hAnsi="Arial" w:cs="Arial"/>
                      <w:b/>
                      <w:bCs/>
                      <w:szCs w:val="24"/>
                    </w:rPr>
                    <w:t>Marital Status</w:t>
                  </w:r>
                </w:p>
                <w:p w14:paraId="10176D70" w14:textId="77777777" w:rsidR="00FB086C" w:rsidRPr="00175E00" w:rsidRDefault="00FB086C" w:rsidP="00FB086C">
                  <w:pPr>
                    <w:numPr>
                      <w:ilvl w:val="0"/>
                      <w:numId w:val="9"/>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 xml:space="preserve">Married/civil partnership </w:t>
                  </w:r>
                </w:p>
                <w:p w14:paraId="6DCE1B4E" w14:textId="77777777" w:rsidR="00FB086C" w:rsidRPr="00175E00" w:rsidRDefault="00FB086C" w:rsidP="00FB086C">
                  <w:pPr>
                    <w:numPr>
                      <w:ilvl w:val="0"/>
                      <w:numId w:val="9"/>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 xml:space="preserve">Partnership  </w:t>
                  </w:r>
                </w:p>
                <w:p w14:paraId="16FA7354" w14:textId="77777777" w:rsidR="00FB086C" w:rsidRPr="00175E00" w:rsidRDefault="00FB086C" w:rsidP="00FB086C">
                  <w:pPr>
                    <w:numPr>
                      <w:ilvl w:val="0"/>
                      <w:numId w:val="9"/>
                    </w:numPr>
                    <w:tabs>
                      <w:tab w:val="left" w:pos="720"/>
                      <w:tab w:val="left" w:pos="1440"/>
                      <w:tab w:val="left" w:pos="2160"/>
                      <w:tab w:val="left" w:pos="2880"/>
                      <w:tab w:val="left" w:pos="4680"/>
                      <w:tab w:val="left" w:pos="5400"/>
                      <w:tab w:val="right" w:pos="9000"/>
                    </w:tabs>
                    <w:autoSpaceDE w:val="0"/>
                    <w:autoSpaceDN w:val="0"/>
                    <w:adjustRightInd w:val="0"/>
                    <w:spacing w:before="120" w:after="120"/>
                    <w:rPr>
                      <w:rFonts w:ascii="Arial" w:hAnsi="Arial" w:cs="Arial"/>
                      <w:szCs w:val="24"/>
                    </w:rPr>
                  </w:pPr>
                  <w:r>
                    <w:rPr>
                      <w:rFonts w:ascii="Arial" w:hAnsi="Arial" w:cs="Arial"/>
                      <w:bCs/>
                      <w:szCs w:val="24"/>
                    </w:rPr>
                    <w:t>Sepa</w:t>
                  </w:r>
                  <w:r w:rsidRPr="00175E00">
                    <w:rPr>
                      <w:rFonts w:ascii="Arial" w:hAnsi="Arial" w:cs="Arial"/>
                      <w:bCs/>
                      <w:szCs w:val="24"/>
                    </w:rPr>
                    <w:t>rated/divorced</w:t>
                  </w:r>
                </w:p>
              </w:tc>
              <w:tc>
                <w:tcPr>
                  <w:tcW w:w="3402" w:type="dxa"/>
                  <w:shd w:val="clear" w:color="auto" w:fill="auto"/>
                  <w:vAlign w:val="center"/>
                </w:tcPr>
                <w:p w14:paraId="212717E3" w14:textId="77777777" w:rsidR="00FB086C" w:rsidRPr="00175E00" w:rsidRDefault="00FB086C" w:rsidP="00FB086C">
                  <w:pPr>
                    <w:numPr>
                      <w:ilvl w:val="0"/>
                      <w:numId w:val="9"/>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szCs w:val="24"/>
                    </w:rPr>
                  </w:pPr>
                  <w:r w:rsidRPr="00175E00">
                    <w:rPr>
                      <w:rFonts w:ascii="Arial" w:hAnsi="Arial" w:cs="Arial"/>
                      <w:bCs/>
                      <w:szCs w:val="24"/>
                    </w:rPr>
                    <w:t xml:space="preserve">Single </w:t>
                  </w:r>
                </w:p>
                <w:p w14:paraId="73CC260B" w14:textId="77777777" w:rsidR="00FB086C" w:rsidRPr="00175E00" w:rsidRDefault="00FB086C" w:rsidP="00FB086C">
                  <w:pPr>
                    <w:numPr>
                      <w:ilvl w:val="0"/>
                      <w:numId w:val="9"/>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szCs w:val="24"/>
                    </w:rPr>
                  </w:pPr>
                  <w:r w:rsidRPr="00175E00">
                    <w:rPr>
                      <w:rFonts w:ascii="Arial" w:hAnsi="Arial" w:cs="Arial"/>
                      <w:bCs/>
                      <w:szCs w:val="24"/>
                    </w:rPr>
                    <w:t>Widowed</w:t>
                  </w:r>
                </w:p>
                <w:p w14:paraId="79DC783E" w14:textId="77777777" w:rsidR="00FB086C" w:rsidRPr="00175E00" w:rsidRDefault="00FB086C" w:rsidP="00FB086C">
                  <w:pPr>
                    <w:numPr>
                      <w:ilvl w:val="0"/>
                      <w:numId w:val="9"/>
                    </w:numPr>
                    <w:autoSpaceDE w:val="0"/>
                    <w:autoSpaceDN w:val="0"/>
                    <w:adjustRightInd w:val="0"/>
                    <w:spacing w:before="120" w:line="240" w:lineRule="atLeast"/>
                    <w:rPr>
                      <w:rFonts w:ascii="Arial" w:hAnsi="Arial" w:cs="Arial"/>
                      <w:szCs w:val="24"/>
                    </w:rPr>
                  </w:pPr>
                  <w:r w:rsidRPr="00175E00">
                    <w:rPr>
                      <w:rFonts w:ascii="Arial" w:hAnsi="Arial" w:cs="Arial"/>
                      <w:bCs/>
                      <w:szCs w:val="24"/>
                    </w:rPr>
                    <w:t>Prefer not to say</w:t>
                  </w:r>
                </w:p>
              </w:tc>
            </w:tr>
          </w:tbl>
          <w:p w14:paraId="399FA5F5" w14:textId="77777777" w:rsidR="00FB086C" w:rsidRPr="00175E00" w:rsidRDefault="00FB086C" w:rsidP="007874C6">
            <w:pPr>
              <w:spacing w:line="360" w:lineRule="auto"/>
              <w:rPr>
                <w:rFonts w:ascii="Arial" w:hAnsi="Arial" w:cs="Arial"/>
                <w:b/>
                <w:szCs w:val="24"/>
              </w:rPr>
            </w:pPr>
          </w:p>
        </w:tc>
      </w:tr>
      <w:tr w:rsidR="00FB086C" w:rsidRPr="00175E00" w14:paraId="50F240BD" w14:textId="77777777" w:rsidTr="007874C6">
        <w:trPr>
          <w:cantSplit/>
          <w:trHeight w:val="116"/>
        </w:trPr>
        <w:tc>
          <w:tcPr>
            <w:tcW w:w="9889" w:type="dxa"/>
            <w:gridSpan w:val="4"/>
            <w:shd w:val="clear" w:color="auto" w:fill="auto"/>
          </w:tcPr>
          <w:p w14:paraId="0F6FD95B"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rPr>
                <w:rFonts w:ascii="Arial" w:hAnsi="Arial" w:cs="Arial"/>
                <w:b/>
                <w:szCs w:val="24"/>
              </w:rPr>
            </w:pPr>
          </w:p>
        </w:tc>
      </w:tr>
      <w:tr w:rsidR="00FB086C" w:rsidRPr="00175E00" w14:paraId="496BA5EB" w14:textId="77777777" w:rsidTr="007874C6">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Ex>
        <w:trPr>
          <w:gridBefore w:val="1"/>
          <w:gridAfter w:val="1"/>
          <w:wBefore w:w="113" w:type="dxa"/>
          <w:wAfter w:w="425" w:type="dxa"/>
          <w:trHeight w:val="42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14:paraId="78AA73D7" w14:textId="77777777" w:rsidR="00FB086C" w:rsidRPr="00175E00" w:rsidRDefault="00FB086C" w:rsidP="007874C6">
            <w:pPr>
              <w:autoSpaceDE w:val="0"/>
              <w:autoSpaceDN w:val="0"/>
              <w:adjustRightInd w:val="0"/>
              <w:spacing w:after="120"/>
              <w:rPr>
                <w:rFonts w:ascii="Arial" w:hAnsi="Arial" w:cs="Arial"/>
                <w:b/>
                <w:bCs/>
                <w:szCs w:val="24"/>
              </w:rPr>
            </w:pPr>
            <w:r w:rsidRPr="00175E00">
              <w:rPr>
                <w:rFonts w:ascii="Arial" w:hAnsi="Arial" w:cs="Arial"/>
                <w:b/>
                <w:bCs/>
                <w:szCs w:val="24"/>
              </w:rPr>
              <w:t>What is your ethnic group?</w:t>
            </w:r>
          </w:p>
          <w:p w14:paraId="3E2AEF80" w14:textId="77777777" w:rsidR="00FB086C" w:rsidRPr="00175E00" w:rsidRDefault="00FB086C" w:rsidP="007874C6">
            <w:pPr>
              <w:ind w:left="360"/>
              <w:rPr>
                <w:rFonts w:ascii="Arial" w:hAnsi="Arial" w:cs="Arial"/>
                <w:b/>
                <w:szCs w:val="24"/>
              </w:rPr>
            </w:pPr>
            <w:r w:rsidRPr="00175E00">
              <w:rPr>
                <w:rFonts w:ascii="Arial" w:hAnsi="Arial" w:cs="Arial"/>
                <w:b/>
                <w:szCs w:val="24"/>
              </w:rPr>
              <w:t>A</w:t>
            </w:r>
            <w:r w:rsidRPr="00175E00">
              <w:rPr>
                <w:rFonts w:ascii="Arial" w:hAnsi="Arial" w:cs="Arial"/>
                <w:b/>
                <w:szCs w:val="24"/>
              </w:rPr>
              <w:tab/>
              <w:t>White</w:t>
            </w:r>
          </w:p>
          <w:p w14:paraId="1032C6A9" w14:textId="77777777" w:rsidR="00FB086C" w:rsidRPr="00175E00" w:rsidRDefault="00FB086C" w:rsidP="00FB086C">
            <w:pPr>
              <w:numPr>
                <w:ilvl w:val="0"/>
                <w:numId w:val="7"/>
              </w:numPr>
              <w:tabs>
                <w:tab w:val="left" w:pos="4146"/>
              </w:tabs>
              <w:rPr>
                <w:rFonts w:ascii="Arial" w:hAnsi="Arial" w:cs="Arial"/>
                <w:szCs w:val="24"/>
              </w:rPr>
            </w:pPr>
            <w:r w:rsidRPr="00175E00">
              <w:rPr>
                <w:rFonts w:ascii="Arial" w:hAnsi="Arial" w:cs="Arial"/>
                <w:szCs w:val="24"/>
              </w:rPr>
              <w:t>Scottish</w:t>
            </w:r>
          </w:p>
          <w:p w14:paraId="06FC0DFA" w14:textId="77777777" w:rsidR="00FB086C" w:rsidRPr="00175E00" w:rsidRDefault="00FB086C" w:rsidP="007874C6">
            <w:pPr>
              <w:ind w:left="720"/>
              <w:rPr>
                <w:rFonts w:ascii="Arial" w:hAnsi="Arial" w:cs="Arial"/>
                <w:szCs w:val="24"/>
              </w:rPr>
            </w:pPr>
            <w:r w:rsidRPr="00175E00">
              <w:rPr>
                <w:rFonts w:ascii="Arial" w:hAnsi="Arial" w:cs="Arial"/>
                <w:szCs w:val="24"/>
              </w:rPr>
              <w:sym w:font="Wingdings" w:char="F0A8"/>
            </w:r>
            <w:r w:rsidRPr="00175E00">
              <w:rPr>
                <w:rFonts w:ascii="Arial" w:hAnsi="Arial" w:cs="Arial"/>
                <w:szCs w:val="24"/>
              </w:rPr>
              <w:t xml:space="preserve"> </w:t>
            </w:r>
            <w:r w:rsidRPr="00175E00">
              <w:rPr>
                <w:rFonts w:ascii="Arial" w:hAnsi="Arial" w:cs="Arial"/>
                <w:szCs w:val="24"/>
              </w:rPr>
              <w:tab/>
              <w:t>English</w:t>
            </w:r>
          </w:p>
          <w:p w14:paraId="0EB0D55D" w14:textId="77777777" w:rsidR="00FB086C" w:rsidRPr="00175E00" w:rsidRDefault="00FB086C" w:rsidP="007874C6">
            <w:pPr>
              <w:ind w:left="720"/>
              <w:rPr>
                <w:rFonts w:ascii="Arial" w:hAnsi="Arial" w:cs="Arial"/>
                <w:szCs w:val="24"/>
              </w:rPr>
            </w:pPr>
            <w:r w:rsidRPr="00175E00">
              <w:rPr>
                <w:rFonts w:ascii="Arial" w:hAnsi="Arial" w:cs="Arial"/>
                <w:szCs w:val="24"/>
              </w:rPr>
              <w:sym w:font="Wingdings" w:char="F0A8"/>
            </w:r>
            <w:r w:rsidRPr="00175E00">
              <w:rPr>
                <w:rFonts w:ascii="Arial" w:hAnsi="Arial" w:cs="Arial"/>
                <w:szCs w:val="24"/>
              </w:rPr>
              <w:t xml:space="preserve"> </w:t>
            </w:r>
            <w:r w:rsidRPr="00175E00">
              <w:rPr>
                <w:rFonts w:ascii="Arial" w:hAnsi="Arial" w:cs="Arial"/>
                <w:szCs w:val="24"/>
              </w:rPr>
              <w:tab/>
              <w:t>Welsh</w:t>
            </w:r>
          </w:p>
          <w:p w14:paraId="30F60456"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Irish</w:t>
            </w:r>
          </w:p>
          <w:p w14:paraId="69112FE1" w14:textId="77777777" w:rsidR="00FB086C" w:rsidRPr="00175E00" w:rsidRDefault="00FB086C" w:rsidP="007874C6">
            <w:pPr>
              <w:ind w:left="360" w:firstLine="360"/>
              <w:rPr>
                <w:rFonts w:ascii="Arial" w:hAnsi="Arial" w:cs="Arial"/>
                <w:szCs w:val="24"/>
              </w:rPr>
            </w:pPr>
            <w:r w:rsidRPr="00175E00">
              <w:rPr>
                <w:rFonts w:ascii="Arial" w:hAnsi="Arial" w:cs="Arial"/>
                <w:szCs w:val="24"/>
              </w:rPr>
              <w:sym w:font="Wingdings" w:char="F0A8"/>
            </w:r>
            <w:r w:rsidRPr="00175E00">
              <w:rPr>
                <w:rFonts w:ascii="Arial" w:hAnsi="Arial" w:cs="Arial"/>
                <w:szCs w:val="24"/>
              </w:rPr>
              <w:t xml:space="preserve"> </w:t>
            </w:r>
            <w:r w:rsidRPr="00175E00">
              <w:rPr>
                <w:rFonts w:ascii="Arial" w:hAnsi="Arial" w:cs="Arial"/>
                <w:szCs w:val="24"/>
              </w:rPr>
              <w:tab/>
              <w:t>Any other White background</w:t>
            </w:r>
            <w:r>
              <w:rPr>
                <w:rFonts w:ascii="Arial" w:hAnsi="Arial" w:cs="Arial"/>
                <w:szCs w:val="24"/>
              </w:rPr>
              <w:t>.  Please specify:_________</w:t>
            </w:r>
            <w:r w:rsidRPr="00175E00">
              <w:rPr>
                <w:rFonts w:ascii="Arial" w:hAnsi="Arial" w:cs="Arial"/>
                <w:szCs w:val="24"/>
              </w:rPr>
              <w:t>____</w:t>
            </w:r>
          </w:p>
          <w:p w14:paraId="5366C65E" w14:textId="77777777" w:rsidR="00FB086C" w:rsidRPr="00175E00" w:rsidRDefault="00FB086C" w:rsidP="007874C6">
            <w:pPr>
              <w:spacing w:before="120"/>
              <w:ind w:left="360"/>
              <w:rPr>
                <w:rFonts w:ascii="Arial" w:hAnsi="Arial" w:cs="Arial"/>
                <w:b/>
                <w:szCs w:val="24"/>
              </w:rPr>
            </w:pPr>
            <w:r w:rsidRPr="00175E00">
              <w:rPr>
                <w:rFonts w:ascii="Arial" w:hAnsi="Arial" w:cs="Arial"/>
                <w:b/>
                <w:szCs w:val="24"/>
              </w:rPr>
              <w:t xml:space="preserve">B </w:t>
            </w:r>
            <w:r w:rsidRPr="00175E00">
              <w:rPr>
                <w:rFonts w:ascii="Arial" w:hAnsi="Arial" w:cs="Arial"/>
                <w:b/>
                <w:szCs w:val="24"/>
              </w:rPr>
              <w:tab/>
              <w:t>Mixed</w:t>
            </w:r>
          </w:p>
          <w:p w14:paraId="28D4F91D"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Any Mixed or multiple ethnic group background</w:t>
            </w:r>
            <w:r>
              <w:rPr>
                <w:rFonts w:ascii="Arial" w:hAnsi="Arial" w:cs="Arial"/>
                <w:szCs w:val="24"/>
              </w:rPr>
              <w:t>.</w:t>
            </w:r>
            <w:r w:rsidRPr="00175E00">
              <w:rPr>
                <w:rFonts w:ascii="Arial" w:hAnsi="Arial" w:cs="Arial"/>
                <w:szCs w:val="24"/>
              </w:rPr>
              <w:t xml:space="preserve"> Please specify</w:t>
            </w:r>
            <w:r w:rsidRPr="00175E00">
              <w:rPr>
                <w:rFonts w:ascii="Arial" w:hAnsi="Arial" w:cs="Arial"/>
                <w:szCs w:val="24"/>
                <w:u w:val="single"/>
              </w:rPr>
              <w:t>:_________   _</w:t>
            </w:r>
          </w:p>
          <w:p w14:paraId="0D6595C5" w14:textId="77777777" w:rsidR="00FB086C" w:rsidRPr="00175E00" w:rsidRDefault="00FB086C" w:rsidP="007874C6">
            <w:pPr>
              <w:spacing w:before="120"/>
              <w:ind w:left="360"/>
              <w:rPr>
                <w:rFonts w:ascii="Arial" w:hAnsi="Arial" w:cs="Arial"/>
                <w:b/>
                <w:szCs w:val="24"/>
              </w:rPr>
            </w:pPr>
            <w:r w:rsidRPr="00175E00">
              <w:rPr>
                <w:rFonts w:ascii="Arial" w:hAnsi="Arial" w:cs="Arial"/>
                <w:b/>
                <w:szCs w:val="24"/>
              </w:rPr>
              <w:t>C</w:t>
            </w:r>
            <w:r w:rsidRPr="00175E00">
              <w:rPr>
                <w:rFonts w:ascii="Arial" w:hAnsi="Arial" w:cs="Arial"/>
                <w:b/>
                <w:szCs w:val="24"/>
              </w:rPr>
              <w:tab/>
              <w:t>Asian, Asian Scottish or Asian British</w:t>
            </w:r>
          </w:p>
          <w:p w14:paraId="0D2F5DF1" w14:textId="77777777" w:rsidR="00FB086C" w:rsidRPr="00175E00" w:rsidRDefault="00FB086C" w:rsidP="007874C6">
            <w:pPr>
              <w:ind w:left="720"/>
              <w:rPr>
                <w:rFonts w:ascii="Arial" w:hAnsi="Arial" w:cs="Arial"/>
                <w:szCs w:val="24"/>
              </w:rPr>
            </w:pPr>
            <w:r w:rsidRPr="00175E00">
              <w:rPr>
                <w:rFonts w:ascii="Arial" w:hAnsi="Arial" w:cs="Arial"/>
                <w:szCs w:val="24"/>
              </w:rPr>
              <w:sym w:font="Wingdings" w:char="F0A8"/>
            </w:r>
            <w:r w:rsidRPr="00175E00">
              <w:rPr>
                <w:rFonts w:ascii="Arial" w:hAnsi="Arial" w:cs="Arial"/>
                <w:szCs w:val="24"/>
              </w:rPr>
              <w:tab/>
              <w:t>Indian, Indian Scottish or Indian British</w:t>
            </w:r>
          </w:p>
          <w:p w14:paraId="6D33A2F1"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Pakistani, Pakistani Scottish or Pakistani British</w:t>
            </w:r>
          </w:p>
          <w:p w14:paraId="70FEE0D3"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Bangladeshi, Bangladeshi Scottish or Bangladeshi British</w:t>
            </w:r>
          </w:p>
          <w:p w14:paraId="7D03E06E"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Chinese, Chinese Scottish or Chinese British</w:t>
            </w:r>
          </w:p>
          <w:p w14:paraId="18C5DDD0"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Any other Asian background.  Please specify:_______________________</w:t>
            </w:r>
          </w:p>
          <w:p w14:paraId="79DB4628" w14:textId="77777777" w:rsidR="00FB086C" w:rsidRPr="00175E00" w:rsidRDefault="00FB086C" w:rsidP="007874C6">
            <w:pPr>
              <w:spacing w:before="120"/>
              <w:ind w:left="360"/>
              <w:rPr>
                <w:rFonts w:ascii="Arial" w:hAnsi="Arial" w:cs="Arial"/>
                <w:b/>
                <w:szCs w:val="24"/>
              </w:rPr>
            </w:pPr>
            <w:r w:rsidRPr="00175E00">
              <w:rPr>
                <w:rFonts w:ascii="Arial" w:hAnsi="Arial" w:cs="Arial"/>
                <w:b/>
                <w:szCs w:val="24"/>
              </w:rPr>
              <w:t>D</w:t>
            </w:r>
            <w:r w:rsidRPr="00175E00">
              <w:rPr>
                <w:rFonts w:ascii="Arial" w:hAnsi="Arial" w:cs="Arial"/>
                <w:b/>
                <w:szCs w:val="24"/>
              </w:rPr>
              <w:tab/>
              <w:t>African</w:t>
            </w:r>
          </w:p>
          <w:p w14:paraId="6C1F6550" w14:textId="77777777" w:rsidR="00FB086C" w:rsidRPr="00175E00" w:rsidRDefault="00FB086C" w:rsidP="007874C6">
            <w:pPr>
              <w:ind w:left="360"/>
              <w:rPr>
                <w:rFonts w:ascii="Arial" w:hAnsi="Arial" w:cs="Arial"/>
                <w:szCs w:val="24"/>
              </w:rPr>
            </w:pPr>
            <w:r w:rsidRPr="00175E00">
              <w:rPr>
                <w:rFonts w:ascii="Arial" w:hAnsi="Arial" w:cs="Arial"/>
                <w:szCs w:val="24"/>
              </w:rPr>
              <w:tab/>
            </w:r>
            <w:r w:rsidRPr="00175E00">
              <w:rPr>
                <w:rFonts w:ascii="Arial" w:hAnsi="Arial" w:cs="Arial"/>
                <w:szCs w:val="24"/>
              </w:rPr>
              <w:sym w:font="Wingdings" w:char="F0A8"/>
            </w:r>
            <w:r w:rsidRPr="00175E00">
              <w:rPr>
                <w:rFonts w:ascii="Arial" w:hAnsi="Arial" w:cs="Arial"/>
                <w:szCs w:val="24"/>
              </w:rPr>
              <w:tab/>
              <w:t>African, African Scottish or African British</w:t>
            </w:r>
          </w:p>
          <w:p w14:paraId="0B7EA6C7"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Any other African background.  Please specify:_______________________</w:t>
            </w:r>
          </w:p>
          <w:p w14:paraId="14D0C563" w14:textId="77777777" w:rsidR="00FB086C" w:rsidRPr="00175E00" w:rsidRDefault="00FB086C" w:rsidP="007874C6">
            <w:pPr>
              <w:spacing w:before="120"/>
              <w:ind w:left="360"/>
              <w:rPr>
                <w:rFonts w:ascii="Arial" w:hAnsi="Arial" w:cs="Arial"/>
                <w:b/>
                <w:szCs w:val="24"/>
              </w:rPr>
            </w:pPr>
            <w:r>
              <w:rPr>
                <w:rFonts w:ascii="Arial" w:hAnsi="Arial" w:cs="Arial"/>
                <w:b/>
                <w:szCs w:val="24"/>
              </w:rPr>
              <w:t>E</w:t>
            </w:r>
            <w:r>
              <w:rPr>
                <w:rFonts w:ascii="Arial" w:hAnsi="Arial" w:cs="Arial"/>
                <w:b/>
                <w:szCs w:val="24"/>
              </w:rPr>
              <w:tab/>
              <w:t>Car</w:t>
            </w:r>
            <w:r w:rsidRPr="00175E00">
              <w:rPr>
                <w:rFonts w:ascii="Arial" w:hAnsi="Arial" w:cs="Arial"/>
                <w:b/>
                <w:szCs w:val="24"/>
              </w:rPr>
              <w:t>i</w:t>
            </w:r>
            <w:r>
              <w:rPr>
                <w:rFonts w:ascii="Arial" w:hAnsi="Arial" w:cs="Arial"/>
                <w:b/>
                <w:szCs w:val="24"/>
              </w:rPr>
              <w:t>b</w:t>
            </w:r>
            <w:r w:rsidRPr="00175E00">
              <w:rPr>
                <w:rFonts w:ascii="Arial" w:hAnsi="Arial" w:cs="Arial"/>
                <w:b/>
                <w:szCs w:val="24"/>
              </w:rPr>
              <w:t>bean or Black</w:t>
            </w:r>
          </w:p>
          <w:p w14:paraId="28311712" w14:textId="77777777" w:rsidR="00FB086C" w:rsidRPr="00175E00" w:rsidRDefault="00FB086C" w:rsidP="007874C6">
            <w:pPr>
              <w:ind w:left="360"/>
              <w:rPr>
                <w:rFonts w:ascii="Arial" w:hAnsi="Arial" w:cs="Arial"/>
                <w:szCs w:val="24"/>
              </w:rPr>
            </w:pPr>
            <w:r w:rsidRPr="00175E00">
              <w:rPr>
                <w:rFonts w:ascii="Arial" w:hAnsi="Arial" w:cs="Arial"/>
                <w:szCs w:val="24"/>
              </w:rPr>
              <w:tab/>
            </w:r>
            <w:r w:rsidRPr="00175E00">
              <w:rPr>
                <w:rFonts w:ascii="Arial" w:hAnsi="Arial" w:cs="Arial"/>
                <w:szCs w:val="24"/>
              </w:rPr>
              <w:sym w:font="Wingdings" w:char="F0A8"/>
            </w:r>
            <w:r w:rsidRPr="00175E00">
              <w:rPr>
                <w:rFonts w:ascii="Arial" w:hAnsi="Arial" w:cs="Arial"/>
                <w:szCs w:val="24"/>
              </w:rPr>
              <w:tab/>
              <w:t>Caribbean, Car</w:t>
            </w:r>
            <w:r>
              <w:rPr>
                <w:rFonts w:ascii="Arial" w:hAnsi="Arial" w:cs="Arial"/>
                <w:szCs w:val="24"/>
              </w:rPr>
              <w:t>ibbean Scottish or Cari</w:t>
            </w:r>
            <w:r w:rsidRPr="00175E00">
              <w:rPr>
                <w:rFonts w:ascii="Arial" w:hAnsi="Arial" w:cs="Arial"/>
                <w:szCs w:val="24"/>
              </w:rPr>
              <w:t>b</w:t>
            </w:r>
            <w:r>
              <w:rPr>
                <w:rFonts w:ascii="Arial" w:hAnsi="Arial" w:cs="Arial"/>
                <w:szCs w:val="24"/>
              </w:rPr>
              <w:t>b</w:t>
            </w:r>
            <w:r w:rsidRPr="00175E00">
              <w:rPr>
                <w:rFonts w:ascii="Arial" w:hAnsi="Arial" w:cs="Arial"/>
                <w:szCs w:val="24"/>
              </w:rPr>
              <w:t>ean British</w:t>
            </w:r>
          </w:p>
          <w:p w14:paraId="7E4ED88A" w14:textId="77777777" w:rsidR="00FB086C" w:rsidRPr="00175E00" w:rsidRDefault="00FB086C" w:rsidP="00FB086C">
            <w:pPr>
              <w:numPr>
                <w:ilvl w:val="0"/>
                <w:numId w:val="7"/>
              </w:numPr>
              <w:rPr>
                <w:rFonts w:ascii="Arial" w:hAnsi="Arial" w:cs="Arial"/>
                <w:szCs w:val="24"/>
              </w:rPr>
            </w:pPr>
            <w:r w:rsidRPr="00175E00">
              <w:rPr>
                <w:rFonts w:ascii="Arial" w:hAnsi="Arial" w:cs="Arial"/>
                <w:szCs w:val="24"/>
              </w:rPr>
              <w:t xml:space="preserve">Black, Black Scottish or Black British </w:t>
            </w:r>
          </w:p>
          <w:p w14:paraId="31D61F85" w14:textId="77777777" w:rsidR="00FB086C" w:rsidRPr="00175E00" w:rsidRDefault="00FB086C" w:rsidP="00FB086C">
            <w:pPr>
              <w:numPr>
                <w:ilvl w:val="0"/>
                <w:numId w:val="7"/>
              </w:numPr>
              <w:rPr>
                <w:rFonts w:ascii="Arial" w:hAnsi="Arial" w:cs="Arial"/>
                <w:szCs w:val="24"/>
              </w:rPr>
            </w:pPr>
            <w:r>
              <w:rPr>
                <w:rFonts w:ascii="Arial" w:hAnsi="Arial" w:cs="Arial"/>
                <w:szCs w:val="24"/>
              </w:rPr>
              <w:t>Any other Car</w:t>
            </w:r>
            <w:r w:rsidRPr="00175E00">
              <w:rPr>
                <w:rFonts w:ascii="Arial" w:hAnsi="Arial" w:cs="Arial"/>
                <w:szCs w:val="24"/>
              </w:rPr>
              <w:t>ib</w:t>
            </w:r>
            <w:r>
              <w:rPr>
                <w:rFonts w:ascii="Arial" w:hAnsi="Arial" w:cs="Arial"/>
                <w:szCs w:val="24"/>
              </w:rPr>
              <w:t>b</w:t>
            </w:r>
            <w:r w:rsidRPr="00175E00">
              <w:rPr>
                <w:rFonts w:ascii="Arial" w:hAnsi="Arial" w:cs="Arial"/>
                <w:szCs w:val="24"/>
              </w:rPr>
              <w:t>ean or Black background. Please specify:_______________________</w:t>
            </w:r>
          </w:p>
          <w:p w14:paraId="7E83EEAE" w14:textId="77777777" w:rsidR="00FB086C" w:rsidRPr="00175E00" w:rsidRDefault="00FB086C" w:rsidP="007874C6">
            <w:pPr>
              <w:spacing w:before="120" w:after="120"/>
              <w:ind w:left="360"/>
              <w:rPr>
                <w:rFonts w:ascii="Arial" w:hAnsi="Arial" w:cs="Arial"/>
                <w:b/>
                <w:szCs w:val="24"/>
              </w:rPr>
            </w:pPr>
            <w:r w:rsidRPr="00175E00">
              <w:rPr>
                <w:rFonts w:ascii="Arial" w:hAnsi="Arial" w:cs="Arial"/>
                <w:b/>
                <w:szCs w:val="24"/>
              </w:rPr>
              <w:t>F</w:t>
            </w:r>
            <w:r w:rsidRPr="00175E00">
              <w:rPr>
                <w:rFonts w:ascii="Arial" w:hAnsi="Arial" w:cs="Arial"/>
                <w:b/>
                <w:szCs w:val="24"/>
              </w:rPr>
              <w:tab/>
              <w:t>Other ethnic group</w:t>
            </w:r>
          </w:p>
          <w:p w14:paraId="26688059" w14:textId="77777777" w:rsidR="00FB086C" w:rsidRPr="00175E00" w:rsidRDefault="00FB086C" w:rsidP="007874C6">
            <w:pPr>
              <w:autoSpaceDE w:val="0"/>
              <w:autoSpaceDN w:val="0"/>
              <w:adjustRightInd w:val="0"/>
              <w:spacing w:after="120" w:line="240" w:lineRule="atLeast"/>
              <w:rPr>
                <w:rFonts w:ascii="Arial" w:hAnsi="Arial" w:cs="Arial"/>
                <w:szCs w:val="24"/>
              </w:rPr>
            </w:pPr>
            <w:r w:rsidRPr="00175E00">
              <w:rPr>
                <w:rFonts w:ascii="Arial" w:hAnsi="Arial" w:cs="Arial"/>
                <w:szCs w:val="24"/>
              </w:rPr>
              <w:tab/>
            </w:r>
            <w:r w:rsidRPr="00175E00">
              <w:rPr>
                <w:rFonts w:ascii="Arial" w:hAnsi="Arial" w:cs="Arial"/>
                <w:szCs w:val="24"/>
              </w:rPr>
              <w:sym w:font="Wingdings" w:char="F0A8"/>
            </w:r>
            <w:r w:rsidRPr="00175E00">
              <w:rPr>
                <w:rFonts w:ascii="Arial" w:hAnsi="Arial" w:cs="Arial"/>
                <w:szCs w:val="24"/>
              </w:rPr>
              <w:tab/>
              <w:t>Please specify. Please specify:_______________________</w:t>
            </w:r>
          </w:p>
          <w:p w14:paraId="1210A8FB" w14:textId="77777777" w:rsidR="00FB086C" w:rsidRPr="00175E00" w:rsidRDefault="00FB086C" w:rsidP="007874C6">
            <w:pPr>
              <w:autoSpaceDE w:val="0"/>
              <w:autoSpaceDN w:val="0"/>
              <w:adjustRightInd w:val="0"/>
              <w:spacing w:after="120" w:line="240" w:lineRule="atLeast"/>
              <w:rPr>
                <w:rFonts w:ascii="Arial" w:hAnsi="Arial" w:cs="Arial"/>
                <w:szCs w:val="24"/>
              </w:rPr>
            </w:pPr>
          </w:p>
          <w:p w14:paraId="242F6613" w14:textId="77777777" w:rsidR="00FB086C" w:rsidRPr="00175E00" w:rsidRDefault="00FB086C" w:rsidP="00FB086C">
            <w:pPr>
              <w:numPr>
                <w:ilvl w:val="0"/>
                <w:numId w:val="20"/>
              </w:numPr>
              <w:autoSpaceDE w:val="0"/>
              <w:autoSpaceDN w:val="0"/>
              <w:adjustRightInd w:val="0"/>
              <w:spacing w:after="120" w:line="240" w:lineRule="atLeast"/>
              <w:rPr>
                <w:rFonts w:ascii="Arial" w:hAnsi="Arial" w:cs="Arial"/>
                <w:b/>
                <w:szCs w:val="24"/>
              </w:rPr>
            </w:pPr>
            <w:r w:rsidRPr="00175E00">
              <w:rPr>
                <w:rFonts w:ascii="Arial" w:hAnsi="Arial" w:cs="Arial"/>
                <w:b/>
                <w:bCs/>
                <w:szCs w:val="24"/>
              </w:rPr>
              <w:t>Prefer not to say</w:t>
            </w:r>
          </w:p>
        </w:tc>
      </w:tr>
      <w:tr w:rsidR="00FB086C" w:rsidRPr="00175E00" w14:paraId="25F32A9D" w14:textId="77777777" w:rsidTr="007874C6">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Ex>
        <w:trPr>
          <w:gridBefore w:val="1"/>
          <w:gridAfter w:val="1"/>
          <w:wBefore w:w="113" w:type="dxa"/>
          <w:wAfter w:w="425" w:type="dxa"/>
          <w:trHeight w:val="423"/>
        </w:trPr>
        <w:tc>
          <w:tcPr>
            <w:tcW w:w="5629" w:type="dxa"/>
            <w:tcBorders>
              <w:top w:val="single" w:sz="4" w:space="0" w:color="auto"/>
              <w:left w:val="single" w:sz="4" w:space="0" w:color="auto"/>
              <w:bottom w:val="single" w:sz="4" w:space="0" w:color="auto"/>
              <w:right w:val="single" w:sz="4" w:space="0" w:color="auto"/>
            </w:tcBorders>
            <w:shd w:val="clear" w:color="auto" w:fill="auto"/>
          </w:tcPr>
          <w:p w14:paraId="41C8F8FF" w14:textId="77777777" w:rsidR="00FB086C" w:rsidRPr="00175E00" w:rsidRDefault="00FB086C" w:rsidP="007874C6">
            <w:pPr>
              <w:autoSpaceDE w:val="0"/>
              <w:autoSpaceDN w:val="0"/>
              <w:adjustRightInd w:val="0"/>
              <w:spacing w:before="120" w:line="360" w:lineRule="auto"/>
              <w:rPr>
                <w:rFonts w:ascii="Arial" w:hAnsi="Arial" w:cs="Arial"/>
                <w:szCs w:val="24"/>
              </w:rPr>
            </w:pPr>
            <w:r w:rsidRPr="00175E00">
              <w:rPr>
                <w:rFonts w:ascii="Arial" w:hAnsi="Arial" w:cs="Arial"/>
                <w:b/>
                <w:szCs w:val="24"/>
              </w:rPr>
              <w:t>Which religion, religious denomination or belief do you belong to?</w:t>
            </w:r>
          </w:p>
          <w:p w14:paraId="56051332" w14:textId="77777777" w:rsidR="00FB086C" w:rsidRPr="00175E00" w:rsidRDefault="00FB086C" w:rsidP="00FB086C">
            <w:pPr>
              <w:numPr>
                <w:ilvl w:val="0"/>
                <w:numId w:val="8"/>
              </w:numPr>
              <w:autoSpaceDE w:val="0"/>
              <w:autoSpaceDN w:val="0"/>
              <w:adjustRightInd w:val="0"/>
              <w:spacing w:line="360" w:lineRule="auto"/>
              <w:rPr>
                <w:rFonts w:ascii="Arial" w:hAnsi="Arial" w:cs="Arial"/>
                <w:szCs w:val="24"/>
              </w:rPr>
            </w:pPr>
            <w:r w:rsidRPr="00175E00">
              <w:rPr>
                <w:rFonts w:ascii="Arial" w:hAnsi="Arial" w:cs="Arial"/>
                <w:szCs w:val="24"/>
              </w:rPr>
              <w:t>Budd</w:t>
            </w:r>
            <w:r>
              <w:rPr>
                <w:rFonts w:ascii="Arial" w:hAnsi="Arial" w:cs="Arial"/>
                <w:szCs w:val="24"/>
              </w:rPr>
              <w:t>h</w:t>
            </w:r>
            <w:r w:rsidRPr="00175E00">
              <w:rPr>
                <w:rFonts w:ascii="Arial" w:hAnsi="Arial" w:cs="Arial"/>
                <w:szCs w:val="24"/>
              </w:rPr>
              <w:t xml:space="preserve">ist        </w:t>
            </w:r>
          </w:p>
          <w:p w14:paraId="1BBE46B9" w14:textId="77777777" w:rsidR="00FB086C" w:rsidRPr="00175E00" w:rsidRDefault="00FB086C" w:rsidP="00FB086C">
            <w:pPr>
              <w:numPr>
                <w:ilvl w:val="0"/>
                <w:numId w:val="8"/>
              </w:numPr>
              <w:autoSpaceDE w:val="0"/>
              <w:autoSpaceDN w:val="0"/>
              <w:adjustRightInd w:val="0"/>
              <w:spacing w:line="360" w:lineRule="auto"/>
              <w:rPr>
                <w:rFonts w:ascii="Arial" w:hAnsi="Arial" w:cs="Arial"/>
                <w:szCs w:val="24"/>
              </w:rPr>
            </w:pPr>
            <w:r w:rsidRPr="00175E00">
              <w:rPr>
                <w:rFonts w:ascii="Arial" w:hAnsi="Arial" w:cs="Arial"/>
                <w:szCs w:val="24"/>
              </w:rPr>
              <w:t xml:space="preserve">Church of </w:t>
            </w:r>
            <w:r>
              <w:rPr>
                <w:rFonts w:ascii="Arial" w:hAnsi="Arial" w:cs="Arial"/>
                <w:szCs w:val="24"/>
              </w:rPr>
              <w:t>Scotland</w:t>
            </w:r>
          </w:p>
          <w:p w14:paraId="6DABEDB6" w14:textId="77777777" w:rsidR="00FB086C" w:rsidRPr="00175E00" w:rsidRDefault="00FB086C" w:rsidP="00FB086C">
            <w:pPr>
              <w:numPr>
                <w:ilvl w:val="0"/>
                <w:numId w:val="8"/>
              </w:numPr>
              <w:autoSpaceDE w:val="0"/>
              <w:autoSpaceDN w:val="0"/>
              <w:adjustRightInd w:val="0"/>
              <w:spacing w:line="360" w:lineRule="auto"/>
              <w:rPr>
                <w:rFonts w:ascii="Arial" w:hAnsi="Arial" w:cs="Arial"/>
                <w:szCs w:val="24"/>
              </w:rPr>
            </w:pPr>
            <w:r w:rsidRPr="00175E00">
              <w:rPr>
                <w:rFonts w:ascii="Arial" w:hAnsi="Arial" w:cs="Arial"/>
                <w:szCs w:val="24"/>
              </w:rPr>
              <w:t xml:space="preserve">Hindu </w:t>
            </w:r>
          </w:p>
          <w:p w14:paraId="77CB5C65" w14:textId="77777777" w:rsidR="00FB086C" w:rsidRPr="00175E00" w:rsidRDefault="00FB086C" w:rsidP="00FB086C">
            <w:pPr>
              <w:numPr>
                <w:ilvl w:val="0"/>
                <w:numId w:val="8"/>
              </w:numPr>
              <w:autoSpaceDE w:val="0"/>
              <w:autoSpaceDN w:val="0"/>
              <w:adjustRightInd w:val="0"/>
              <w:spacing w:line="360" w:lineRule="auto"/>
              <w:rPr>
                <w:rFonts w:ascii="Arial" w:hAnsi="Arial" w:cs="Arial"/>
                <w:szCs w:val="24"/>
              </w:rPr>
            </w:pPr>
            <w:r w:rsidRPr="00175E00">
              <w:rPr>
                <w:rFonts w:ascii="Arial" w:hAnsi="Arial" w:cs="Arial"/>
                <w:szCs w:val="24"/>
              </w:rPr>
              <w:t>Jewish</w:t>
            </w:r>
          </w:p>
          <w:p w14:paraId="4FA48381" w14:textId="77777777" w:rsidR="00FB086C" w:rsidRPr="00175E00" w:rsidRDefault="00FB086C" w:rsidP="00FB086C">
            <w:pPr>
              <w:numPr>
                <w:ilvl w:val="0"/>
                <w:numId w:val="8"/>
              </w:numPr>
              <w:autoSpaceDE w:val="0"/>
              <w:autoSpaceDN w:val="0"/>
              <w:adjustRightInd w:val="0"/>
              <w:spacing w:line="360" w:lineRule="auto"/>
              <w:rPr>
                <w:rFonts w:ascii="Arial" w:hAnsi="Arial" w:cs="Arial"/>
                <w:szCs w:val="24"/>
              </w:rPr>
            </w:pPr>
            <w:r w:rsidRPr="00175E00">
              <w:rPr>
                <w:rFonts w:ascii="Arial" w:hAnsi="Arial" w:cs="Arial"/>
                <w:szCs w:val="24"/>
              </w:rPr>
              <w:t xml:space="preserve">Muslim </w:t>
            </w:r>
          </w:p>
          <w:p w14:paraId="7555CC98" w14:textId="77777777" w:rsidR="00FB086C" w:rsidRPr="00175E00" w:rsidRDefault="00FB086C" w:rsidP="007874C6">
            <w:pPr>
              <w:autoSpaceDE w:val="0"/>
              <w:autoSpaceDN w:val="0"/>
              <w:adjustRightInd w:val="0"/>
              <w:spacing w:line="360" w:lineRule="auto"/>
              <w:ind w:left="720"/>
              <w:rPr>
                <w:rFonts w:ascii="Arial" w:hAnsi="Arial" w:cs="Arial"/>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14:paraId="7796D029" w14:textId="77777777" w:rsidR="00FB086C" w:rsidRDefault="00FB086C" w:rsidP="007874C6">
            <w:pPr>
              <w:autoSpaceDE w:val="0"/>
              <w:autoSpaceDN w:val="0"/>
              <w:adjustRightInd w:val="0"/>
              <w:spacing w:before="120" w:after="120" w:line="240" w:lineRule="atLeast"/>
              <w:ind w:left="495"/>
              <w:rPr>
                <w:rFonts w:ascii="Arial" w:hAnsi="Arial" w:cs="Arial"/>
                <w:szCs w:val="24"/>
              </w:rPr>
            </w:pPr>
          </w:p>
          <w:p w14:paraId="6FBCB94A" w14:textId="77777777" w:rsidR="00FB086C" w:rsidRPr="00175E00" w:rsidRDefault="00FB086C" w:rsidP="00FB086C">
            <w:pPr>
              <w:numPr>
                <w:ilvl w:val="0"/>
                <w:numId w:val="8"/>
              </w:numPr>
              <w:autoSpaceDE w:val="0"/>
              <w:autoSpaceDN w:val="0"/>
              <w:adjustRightInd w:val="0"/>
              <w:spacing w:before="120" w:after="120" w:line="240" w:lineRule="atLeast"/>
              <w:ind w:left="495" w:hanging="283"/>
              <w:rPr>
                <w:rFonts w:ascii="Arial" w:hAnsi="Arial" w:cs="Arial"/>
                <w:szCs w:val="24"/>
              </w:rPr>
            </w:pPr>
            <w:r w:rsidRPr="00175E00">
              <w:rPr>
                <w:rFonts w:ascii="Arial" w:hAnsi="Arial" w:cs="Arial"/>
                <w:szCs w:val="24"/>
              </w:rPr>
              <w:t>No Religion/belief</w:t>
            </w:r>
          </w:p>
          <w:p w14:paraId="361D4A96" w14:textId="77777777" w:rsidR="00FB086C" w:rsidRPr="00175E00" w:rsidRDefault="00FB086C" w:rsidP="00FB086C">
            <w:pPr>
              <w:numPr>
                <w:ilvl w:val="0"/>
                <w:numId w:val="8"/>
              </w:numPr>
              <w:autoSpaceDE w:val="0"/>
              <w:autoSpaceDN w:val="0"/>
              <w:adjustRightInd w:val="0"/>
              <w:spacing w:after="120" w:line="360" w:lineRule="auto"/>
              <w:ind w:left="495" w:hanging="283"/>
              <w:rPr>
                <w:rFonts w:ascii="Arial" w:hAnsi="Arial" w:cs="Arial"/>
                <w:szCs w:val="24"/>
              </w:rPr>
            </w:pPr>
            <w:r w:rsidRPr="00175E00">
              <w:rPr>
                <w:rFonts w:ascii="Arial" w:hAnsi="Arial" w:cs="Arial"/>
                <w:szCs w:val="24"/>
              </w:rPr>
              <w:t xml:space="preserve">Other Christian </w:t>
            </w:r>
          </w:p>
          <w:p w14:paraId="1CC33C54" w14:textId="77777777" w:rsidR="00FB086C" w:rsidRPr="00175E00" w:rsidRDefault="00FB086C" w:rsidP="00FB086C">
            <w:pPr>
              <w:numPr>
                <w:ilvl w:val="0"/>
                <w:numId w:val="8"/>
              </w:numPr>
              <w:autoSpaceDE w:val="0"/>
              <w:autoSpaceDN w:val="0"/>
              <w:adjustRightInd w:val="0"/>
              <w:spacing w:after="120" w:line="360" w:lineRule="auto"/>
              <w:ind w:left="495" w:hanging="283"/>
              <w:rPr>
                <w:rFonts w:ascii="Arial" w:hAnsi="Arial" w:cs="Arial"/>
                <w:szCs w:val="24"/>
              </w:rPr>
            </w:pPr>
            <w:r w:rsidRPr="00175E00">
              <w:rPr>
                <w:rFonts w:ascii="Arial" w:hAnsi="Arial" w:cs="Arial"/>
                <w:szCs w:val="24"/>
              </w:rPr>
              <w:t xml:space="preserve">Other Religion or Belief </w:t>
            </w:r>
          </w:p>
          <w:p w14:paraId="08EE2235" w14:textId="77777777" w:rsidR="00FB086C" w:rsidRPr="00175E00" w:rsidRDefault="00FB086C" w:rsidP="00FB086C">
            <w:pPr>
              <w:numPr>
                <w:ilvl w:val="0"/>
                <w:numId w:val="8"/>
              </w:numPr>
              <w:autoSpaceDE w:val="0"/>
              <w:autoSpaceDN w:val="0"/>
              <w:adjustRightInd w:val="0"/>
              <w:spacing w:after="120" w:line="360" w:lineRule="auto"/>
              <w:ind w:left="495" w:hanging="283"/>
              <w:rPr>
                <w:rFonts w:ascii="Arial" w:hAnsi="Arial" w:cs="Arial"/>
                <w:szCs w:val="24"/>
              </w:rPr>
            </w:pPr>
            <w:r w:rsidRPr="00175E00">
              <w:rPr>
                <w:rFonts w:ascii="Arial" w:hAnsi="Arial" w:cs="Arial"/>
                <w:szCs w:val="24"/>
              </w:rPr>
              <w:t>Roman Catholic</w:t>
            </w:r>
          </w:p>
          <w:p w14:paraId="32A30DDE" w14:textId="77777777" w:rsidR="00FB086C" w:rsidRPr="00175E00" w:rsidRDefault="00FB086C" w:rsidP="00FB086C">
            <w:pPr>
              <w:numPr>
                <w:ilvl w:val="0"/>
                <w:numId w:val="8"/>
              </w:numPr>
              <w:autoSpaceDE w:val="0"/>
              <w:autoSpaceDN w:val="0"/>
              <w:adjustRightInd w:val="0"/>
              <w:spacing w:after="120" w:line="360" w:lineRule="auto"/>
              <w:ind w:left="495" w:hanging="283"/>
              <w:rPr>
                <w:rFonts w:ascii="Arial" w:hAnsi="Arial" w:cs="Arial"/>
                <w:szCs w:val="24"/>
              </w:rPr>
            </w:pPr>
            <w:r w:rsidRPr="00175E00">
              <w:rPr>
                <w:rFonts w:ascii="Arial" w:hAnsi="Arial" w:cs="Arial"/>
                <w:szCs w:val="24"/>
              </w:rPr>
              <w:t>Sikh</w:t>
            </w:r>
          </w:p>
          <w:p w14:paraId="3457C37C" w14:textId="77777777" w:rsidR="00FB086C" w:rsidRPr="00175E00" w:rsidRDefault="00FB086C" w:rsidP="00FB086C">
            <w:pPr>
              <w:numPr>
                <w:ilvl w:val="0"/>
                <w:numId w:val="8"/>
              </w:numPr>
              <w:autoSpaceDE w:val="0"/>
              <w:autoSpaceDN w:val="0"/>
              <w:adjustRightInd w:val="0"/>
              <w:spacing w:after="120" w:line="240" w:lineRule="atLeast"/>
              <w:ind w:left="495" w:hanging="283"/>
              <w:rPr>
                <w:rFonts w:ascii="Arial" w:hAnsi="Arial" w:cs="Arial"/>
                <w:szCs w:val="24"/>
              </w:rPr>
            </w:pPr>
            <w:r w:rsidRPr="00175E00">
              <w:rPr>
                <w:rFonts w:ascii="Arial" w:hAnsi="Arial" w:cs="Arial"/>
                <w:szCs w:val="24"/>
              </w:rPr>
              <w:t>Prefer not to say</w:t>
            </w:r>
          </w:p>
        </w:tc>
      </w:tr>
      <w:tr w:rsidR="00FB086C" w:rsidRPr="00175E00" w14:paraId="301DE74E" w14:textId="77777777" w:rsidTr="007874C6">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Ex>
        <w:trPr>
          <w:gridBefore w:val="1"/>
          <w:gridAfter w:val="1"/>
          <w:wBefore w:w="113" w:type="dxa"/>
          <w:wAfter w:w="425" w:type="dxa"/>
          <w:trHeight w:val="42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69635" w14:textId="77777777" w:rsidR="00FB086C" w:rsidRPr="00175E00" w:rsidRDefault="00FB086C" w:rsidP="007874C6">
            <w:pPr>
              <w:autoSpaceDE w:val="0"/>
              <w:autoSpaceDN w:val="0"/>
              <w:adjustRightInd w:val="0"/>
              <w:rPr>
                <w:rFonts w:ascii="Arial" w:hAnsi="Arial" w:cs="Arial"/>
                <w:szCs w:val="24"/>
              </w:rPr>
            </w:pPr>
            <w:r w:rsidRPr="00175E00">
              <w:rPr>
                <w:rFonts w:ascii="Arial" w:hAnsi="Arial" w:cs="Arial"/>
                <w:b/>
                <w:szCs w:val="24"/>
              </w:rPr>
              <w:t xml:space="preserve">If other, please state:    </w:t>
            </w:r>
            <w:r w:rsidRPr="00175E00">
              <w:rPr>
                <w:rFonts w:ascii="Arial" w:hAnsi="Arial" w:cs="Arial"/>
                <w:szCs w:val="24"/>
              </w:rPr>
              <w:fldChar w:fldCharType="begin">
                <w:ffData>
                  <w:name w:val="Text3"/>
                  <w:enabled/>
                  <w:calcOnExit w:val="0"/>
                  <w:textInput>
                    <w:maxLength w:val="40"/>
                  </w:textInput>
                </w:ffData>
              </w:fldChar>
            </w:r>
            <w:r w:rsidRPr="00175E00">
              <w:rPr>
                <w:rFonts w:ascii="Arial" w:hAnsi="Arial" w:cs="Arial"/>
                <w:szCs w:val="24"/>
              </w:rPr>
              <w:instrText xml:space="preserve"> FORMTEXT </w:instrText>
            </w:r>
            <w:r w:rsidRPr="00175E00">
              <w:rPr>
                <w:rFonts w:ascii="Arial" w:hAnsi="Arial" w:cs="Arial"/>
                <w:szCs w:val="24"/>
              </w:rPr>
            </w:r>
            <w:r w:rsidRPr="00175E00">
              <w:rPr>
                <w:rFonts w:ascii="Arial" w:hAnsi="Arial" w:cs="Arial"/>
                <w:szCs w:val="24"/>
              </w:rPr>
              <w:fldChar w:fldCharType="separate"/>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hAnsi="Arial" w:cs="Arial"/>
                <w:szCs w:val="24"/>
              </w:rPr>
              <w:fldChar w:fldCharType="end"/>
            </w:r>
          </w:p>
          <w:p w14:paraId="03AD72E8" w14:textId="77777777" w:rsidR="00FB086C" w:rsidRPr="00175E00" w:rsidRDefault="00FB086C" w:rsidP="007874C6">
            <w:pPr>
              <w:autoSpaceDE w:val="0"/>
              <w:autoSpaceDN w:val="0"/>
              <w:adjustRightInd w:val="0"/>
              <w:rPr>
                <w:rFonts w:ascii="Arial" w:hAnsi="Arial" w:cs="Arial"/>
                <w:szCs w:val="24"/>
              </w:rPr>
            </w:pPr>
          </w:p>
        </w:tc>
      </w:tr>
    </w:tbl>
    <w:p w14:paraId="063F5795" w14:textId="77777777" w:rsidR="00FB086C" w:rsidRPr="00175E00" w:rsidRDefault="00FB086C" w:rsidP="00FB086C">
      <w:pPr>
        <w:pStyle w:val="Subtitle"/>
        <w:spacing w:line="360" w:lineRule="auto"/>
        <w:jc w:val="left"/>
        <w:rPr>
          <w:rFonts w:ascii="Arial" w:hAnsi="Arial" w:cs="Arial"/>
        </w:rPr>
      </w:pPr>
    </w:p>
    <w:tbl>
      <w:tblPr>
        <w:tblW w:w="14643" w:type="dxa"/>
        <w:tblLayout w:type="fixed"/>
        <w:tblLook w:val="01E0" w:firstRow="1" w:lastRow="1" w:firstColumn="1" w:lastColumn="1" w:noHBand="0" w:noVBand="0"/>
      </w:tblPr>
      <w:tblGrid>
        <w:gridCol w:w="4928"/>
        <w:gridCol w:w="4961"/>
        <w:gridCol w:w="4754"/>
      </w:tblGrid>
      <w:tr w:rsidR="00FB086C" w:rsidRPr="00175E00" w14:paraId="3E176365" w14:textId="77777777" w:rsidTr="007874C6">
        <w:trPr>
          <w:gridAfter w:val="1"/>
          <w:wAfter w:w="4754" w:type="dxa"/>
          <w:trHeight w:val="531"/>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FA41A" w14:textId="115B5C28"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spacing w:line="360" w:lineRule="auto"/>
              <w:rPr>
                <w:rFonts w:ascii="Arial" w:hAnsi="Arial" w:cs="Arial"/>
                <w:szCs w:val="24"/>
              </w:rPr>
            </w:pPr>
            <w:r w:rsidRPr="00175E00">
              <w:rPr>
                <w:rFonts w:ascii="Arial" w:hAnsi="Arial" w:cs="Arial"/>
                <w:szCs w:val="24"/>
              </w:rPr>
              <w:t xml:space="preserve">The Equality Act 2010 defines disability in the following way:  "A person has a disability if </w:t>
            </w:r>
            <w:r w:rsidR="00BB0421">
              <w:rPr>
                <w:rFonts w:ascii="Arial" w:hAnsi="Arial" w:cs="Arial"/>
                <w:szCs w:val="24"/>
              </w:rPr>
              <w:t>they</w:t>
            </w:r>
            <w:r w:rsidRPr="00175E00">
              <w:rPr>
                <w:rFonts w:ascii="Arial" w:hAnsi="Arial" w:cs="Arial"/>
                <w:szCs w:val="24"/>
              </w:rPr>
              <w:t xml:space="preserve"> ha</w:t>
            </w:r>
            <w:r w:rsidR="00BB0421">
              <w:rPr>
                <w:rFonts w:ascii="Arial" w:hAnsi="Arial" w:cs="Arial"/>
                <w:szCs w:val="24"/>
              </w:rPr>
              <w:t>ve</w:t>
            </w:r>
            <w:r w:rsidRPr="00175E00">
              <w:rPr>
                <w:rFonts w:ascii="Arial" w:hAnsi="Arial" w:cs="Arial"/>
                <w:szCs w:val="24"/>
              </w:rPr>
              <w:t xml:space="preserve"> a physical or mental impairment which has a substantial and long-term adverse effect on their ability to carry out normal day-to-day activities"</w:t>
            </w:r>
          </w:p>
        </w:tc>
      </w:tr>
      <w:tr w:rsidR="00FB086C" w:rsidRPr="00175E00" w14:paraId="6CA0BC57" w14:textId="77777777" w:rsidTr="007874C6">
        <w:trPr>
          <w:gridAfter w:val="1"/>
          <w:wAfter w:w="4754" w:type="dxa"/>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224CED63"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spacing w:line="360" w:lineRule="auto"/>
              <w:rPr>
                <w:rFonts w:ascii="Arial" w:hAnsi="Arial" w:cs="Arial"/>
                <w:b/>
                <w:szCs w:val="24"/>
              </w:rPr>
            </w:pPr>
            <w:r w:rsidRPr="00175E00">
              <w:rPr>
                <w:rFonts w:ascii="Arial" w:hAnsi="Arial" w:cs="Arial"/>
                <w:b/>
                <w:szCs w:val="24"/>
              </w:rPr>
              <w:t>Having read the above, do you consider yourself to have a disability?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3BC4AE" w14:textId="77777777" w:rsidR="00FB086C" w:rsidRPr="00175E00" w:rsidRDefault="00FB086C" w:rsidP="00FB086C">
            <w:pPr>
              <w:numPr>
                <w:ilvl w:val="0"/>
                <w:numId w:val="10"/>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Yes</w:t>
            </w:r>
          </w:p>
          <w:p w14:paraId="1BF53FA0" w14:textId="77777777" w:rsidR="00FB086C" w:rsidRPr="00175E00" w:rsidRDefault="00FB086C" w:rsidP="00FB086C">
            <w:pPr>
              <w:numPr>
                <w:ilvl w:val="0"/>
                <w:numId w:val="10"/>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No</w:t>
            </w:r>
          </w:p>
          <w:p w14:paraId="2A968CB5" w14:textId="77777777" w:rsidR="00FB086C" w:rsidRPr="00175E00" w:rsidRDefault="00FB086C" w:rsidP="00FB086C">
            <w:pPr>
              <w:numPr>
                <w:ilvl w:val="0"/>
                <w:numId w:val="10"/>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szCs w:val="24"/>
              </w:rPr>
              <w:t>Prefer not to say</w:t>
            </w:r>
          </w:p>
        </w:tc>
      </w:tr>
      <w:tr w:rsidR="00FB086C" w:rsidRPr="00175E00" w14:paraId="79209E33" w14:textId="77777777" w:rsidTr="007874C6">
        <w:trPr>
          <w:gridAfter w:val="1"/>
          <w:wAfter w:w="4754" w:type="dxa"/>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6D664579"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rPr>
                <w:rFonts w:ascii="Arial" w:hAnsi="Arial" w:cs="Arial"/>
                <w:b/>
                <w:szCs w:val="24"/>
              </w:rPr>
            </w:pPr>
            <w:r w:rsidRPr="00175E00">
              <w:rPr>
                <w:rFonts w:ascii="Arial" w:hAnsi="Arial" w:cs="Arial"/>
                <w:b/>
                <w:szCs w:val="24"/>
              </w:rPr>
              <w:t>Does this have an adverse effect on your day-to-day activities?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841425" w14:textId="77777777" w:rsidR="00FB086C" w:rsidRPr="00175E00" w:rsidRDefault="00FB086C" w:rsidP="00FB086C">
            <w:pPr>
              <w:numPr>
                <w:ilvl w:val="0"/>
                <w:numId w:val="14"/>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Yes</w:t>
            </w:r>
          </w:p>
          <w:p w14:paraId="7105732E" w14:textId="77777777" w:rsidR="00FB086C" w:rsidRPr="00175E00" w:rsidRDefault="00FB086C" w:rsidP="00FB086C">
            <w:pPr>
              <w:numPr>
                <w:ilvl w:val="0"/>
                <w:numId w:val="14"/>
              </w:num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Cs/>
                <w:szCs w:val="24"/>
              </w:rPr>
            </w:pPr>
            <w:r w:rsidRPr="00175E00">
              <w:rPr>
                <w:rFonts w:ascii="Arial" w:hAnsi="Arial" w:cs="Arial"/>
                <w:bCs/>
                <w:szCs w:val="24"/>
              </w:rPr>
              <w:t>No</w:t>
            </w:r>
          </w:p>
        </w:tc>
      </w:tr>
      <w:tr w:rsidR="00FB086C" w:rsidRPr="00175E00" w14:paraId="73A8A5A8" w14:textId="77777777" w:rsidTr="007874C6">
        <w:trPr>
          <w:gridAfter w:val="1"/>
          <w:wAfter w:w="4754" w:type="dxa"/>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7361F958" w14:textId="77777777" w:rsidR="00FB086C" w:rsidRPr="00175E00" w:rsidRDefault="00FB086C" w:rsidP="007874C6">
            <w:pPr>
              <w:autoSpaceDE w:val="0"/>
              <w:autoSpaceDN w:val="0"/>
              <w:adjustRightInd w:val="0"/>
              <w:rPr>
                <w:rFonts w:ascii="Arial" w:hAnsi="Arial" w:cs="Arial"/>
                <w:b/>
                <w:szCs w:val="24"/>
              </w:rPr>
            </w:pPr>
            <w:r w:rsidRPr="00175E00">
              <w:rPr>
                <w:rFonts w:ascii="Arial" w:hAnsi="Arial" w:cs="Arial"/>
                <w:b/>
                <w:szCs w:val="24"/>
              </w:rPr>
              <w:t>The following category(ies) best describes the nature of the health condition/disability:</w:t>
            </w:r>
          </w:p>
          <w:p w14:paraId="10A797B0"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Blindness or partial sight loss</w:t>
            </w:r>
          </w:p>
          <w:p w14:paraId="0872F203"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Deafness or partial hearing loss</w:t>
            </w:r>
          </w:p>
          <w:p w14:paraId="3CBB23F9"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Developmental disorder</w:t>
            </w:r>
          </w:p>
          <w:p w14:paraId="725FDAD9"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Learning difficulty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25BBD67"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Learning disability</w:t>
            </w:r>
          </w:p>
          <w:p w14:paraId="747DFAF2"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Long term illness, disease or condition</w:t>
            </w:r>
          </w:p>
          <w:p w14:paraId="201110A6"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Mental health condition</w:t>
            </w:r>
          </w:p>
          <w:p w14:paraId="49B87829"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Physical disability</w:t>
            </w:r>
          </w:p>
          <w:p w14:paraId="44E69E27" w14:textId="77777777" w:rsidR="00FB086C" w:rsidRPr="00175E00" w:rsidRDefault="00FB086C" w:rsidP="00FB086C">
            <w:pPr>
              <w:numPr>
                <w:ilvl w:val="0"/>
                <w:numId w:val="15"/>
              </w:numPr>
              <w:autoSpaceDE w:val="0"/>
              <w:autoSpaceDN w:val="0"/>
              <w:adjustRightInd w:val="0"/>
              <w:spacing w:before="120"/>
              <w:rPr>
                <w:rFonts w:ascii="Arial" w:hAnsi="Arial" w:cs="Arial"/>
                <w:szCs w:val="24"/>
              </w:rPr>
            </w:pPr>
            <w:r w:rsidRPr="00175E00">
              <w:rPr>
                <w:rFonts w:ascii="Arial" w:hAnsi="Arial" w:cs="Arial"/>
                <w:szCs w:val="24"/>
              </w:rPr>
              <w:t>Other condition</w:t>
            </w:r>
          </w:p>
          <w:p w14:paraId="5E4E0F2A" w14:textId="77777777" w:rsidR="00FB086C" w:rsidRPr="00175E00" w:rsidRDefault="00FB086C" w:rsidP="00FB086C">
            <w:pPr>
              <w:numPr>
                <w:ilvl w:val="0"/>
                <w:numId w:val="15"/>
              </w:numPr>
              <w:autoSpaceDE w:val="0"/>
              <w:autoSpaceDN w:val="0"/>
              <w:adjustRightInd w:val="0"/>
              <w:spacing w:before="120" w:after="120"/>
              <w:rPr>
                <w:rFonts w:ascii="Arial" w:hAnsi="Arial" w:cs="Arial"/>
                <w:szCs w:val="24"/>
              </w:rPr>
            </w:pPr>
            <w:r w:rsidRPr="00175E00">
              <w:rPr>
                <w:rFonts w:ascii="Arial" w:hAnsi="Arial" w:cs="Arial"/>
                <w:szCs w:val="24"/>
              </w:rPr>
              <w:t>Prefer not to say</w:t>
            </w:r>
          </w:p>
        </w:tc>
      </w:tr>
      <w:tr w:rsidR="00FB086C" w:rsidRPr="00175E00" w14:paraId="2CDE50A9" w14:textId="77777777" w:rsidTr="007874C6">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81159" w14:textId="77777777" w:rsidR="00FB086C" w:rsidRPr="00175E00" w:rsidRDefault="00FB086C" w:rsidP="007874C6">
            <w:pPr>
              <w:autoSpaceDE w:val="0"/>
              <w:autoSpaceDN w:val="0"/>
              <w:adjustRightInd w:val="0"/>
              <w:spacing w:before="120" w:after="120"/>
              <w:rPr>
                <w:rFonts w:ascii="Arial" w:hAnsi="Arial" w:cs="Arial"/>
                <w:szCs w:val="24"/>
              </w:rPr>
            </w:pPr>
            <w:r w:rsidRPr="00175E00">
              <w:rPr>
                <w:rFonts w:ascii="Arial" w:hAnsi="Arial" w:cs="Arial"/>
                <w:b/>
                <w:szCs w:val="24"/>
              </w:rPr>
              <w:t xml:space="preserve">If other, please state    </w:t>
            </w:r>
            <w:r w:rsidRPr="00175E00">
              <w:rPr>
                <w:rFonts w:ascii="Arial" w:hAnsi="Arial" w:cs="Arial"/>
                <w:szCs w:val="24"/>
              </w:rPr>
              <w:fldChar w:fldCharType="begin">
                <w:ffData>
                  <w:name w:val="Text3"/>
                  <w:enabled/>
                  <w:calcOnExit w:val="0"/>
                  <w:textInput>
                    <w:maxLength w:val="40"/>
                  </w:textInput>
                </w:ffData>
              </w:fldChar>
            </w:r>
            <w:r w:rsidRPr="00175E00">
              <w:rPr>
                <w:rFonts w:ascii="Arial" w:hAnsi="Arial" w:cs="Arial"/>
                <w:szCs w:val="24"/>
              </w:rPr>
              <w:instrText xml:space="preserve"> FORMTEXT </w:instrText>
            </w:r>
            <w:r w:rsidRPr="00175E00">
              <w:rPr>
                <w:rFonts w:ascii="Arial" w:hAnsi="Arial" w:cs="Arial"/>
                <w:szCs w:val="24"/>
              </w:rPr>
            </w:r>
            <w:r w:rsidRPr="00175E00">
              <w:rPr>
                <w:rFonts w:ascii="Arial" w:hAnsi="Arial" w:cs="Arial"/>
                <w:szCs w:val="24"/>
              </w:rPr>
              <w:fldChar w:fldCharType="separate"/>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eastAsia="MS Mincho" w:hAnsi="Arial" w:cs="Arial"/>
                <w:noProof/>
                <w:szCs w:val="24"/>
              </w:rPr>
              <w:t> </w:t>
            </w:r>
            <w:r w:rsidRPr="00175E00">
              <w:rPr>
                <w:rFonts w:ascii="Arial" w:hAnsi="Arial" w:cs="Arial"/>
                <w:szCs w:val="24"/>
              </w:rPr>
              <w:fldChar w:fldCharType="end"/>
            </w:r>
          </w:p>
        </w:tc>
        <w:tc>
          <w:tcPr>
            <w:tcW w:w="4754" w:type="dxa"/>
            <w:tcBorders>
              <w:left w:val="single" w:sz="4" w:space="0" w:color="auto"/>
            </w:tcBorders>
          </w:tcPr>
          <w:p w14:paraId="0CEE4BCB" w14:textId="77777777" w:rsidR="00FB086C" w:rsidRPr="00175E00" w:rsidRDefault="00FB086C" w:rsidP="007874C6">
            <w:pPr>
              <w:autoSpaceDE w:val="0"/>
              <w:autoSpaceDN w:val="0"/>
              <w:adjustRightInd w:val="0"/>
              <w:rPr>
                <w:rFonts w:ascii="Arial" w:hAnsi="Arial" w:cs="Arial"/>
                <w:szCs w:val="24"/>
              </w:rPr>
            </w:pPr>
          </w:p>
        </w:tc>
      </w:tr>
      <w:tr w:rsidR="00FB086C" w:rsidRPr="00175E00" w14:paraId="2F390FC8" w14:textId="77777777" w:rsidTr="007874C6">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67C939C9" w14:textId="77777777" w:rsidR="00FB086C" w:rsidRPr="00175E00" w:rsidRDefault="00FB086C" w:rsidP="007874C6">
            <w:pPr>
              <w:tabs>
                <w:tab w:val="left" w:pos="720"/>
                <w:tab w:val="left" w:pos="1440"/>
                <w:tab w:val="left" w:pos="2160"/>
                <w:tab w:val="left" w:pos="2880"/>
                <w:tab w:val="left" w:pos="4680"/>
                <w:tab w:val="left" w:pos="5400"/>
                <w:tab w:val="right" w:pos="9000"/>
              </w:tabs>
              <w:autoSpaceDE w:val="0"/>
              <w:autoSpaceDN w:val="0"/>
              <w:adjustRightInd w:val="0"/>
              <w:spacing w:before="120"/>
              <w:rPr>
                <w:rFonts w:ascii="Arial" w:hAnsi="Arial" w:cs="Arial"/>
                <w:b/>
                <w:bCs/>
                <w:szCs w:val="24"/>
              </w:rPr>
            </w:pPr>
            <w:r w:rsidRPr="00175E00">
              <w:rPr>
                <w:rFonts w:ascii="Arial" w:hAnsi="Arial" w:cs="Arial"/>
                <w:b/>
                <w:bCs/>
                <w:szCs w:val="24"/>
              </w:rPr>
              <w:t xml:space="preserve">Please describe your gender identity: </w:t>
            </w:r>
          </w:p>
          <w:p w14:paraId="2DBABE6B" w14:textId="77777777" w:rsidR="00FB086C" w:rsidRPr="00175E00" w:rsidRDefault="00FB086C" w:rsidP="00FB086C">
            <w:pPr>
              <w:numPr>
                <w:ilvl w:val="0"/>
                <w:numId w:val="16"/>
              </w:numPr>
              <w:autoSpaceDE w:val="0"/>
              <w:autoSpaceDN w:val="0"/>
              <w:adjustRightInd w:val="0"/>
              <w:spacing w:before="120" w:after="60" w:line="240" w:lineRule="atLeast"/>
              <w:rPr>
                <w:rFonts w:ascii="Arial" w:hAnsi="Arial" w:cs="Arial"/>
                <w:szCs w:val="24"/>
              </w:rPr>
            </w:pPr>
            <w:r w:rsidRPr="00175E00">
              <w:rPr>
                <w:rFonts w:ascii="Arial" w:hAnsi="Arial" w:cs="Arial"/>
                <w:bCs/>
                <w:szCs w:val="24"/>
              </w:rPr>
              <w:t>Male (including female-to-male trans men)</w:t>
            </w:r>
          </w:p>
          <w:p w14:paraId="7027E603" w14:textId="77777777" w:rsidR="00FB086C" w:rsidRPr="00175E00" w:rsidRDefault="00FB086C" w:rsidP="00FB086C">
            <w:pPr>
              <w:numPr>
                <w:ilvl w:val="0"/>
                <w:numId w:val="16"/>
              </w:numPr>
              <w:autoSpaceDE w:val="0"/>
              <w:autoSpaceDN w:val="0"/>
              <w:adjustRightInd w:val="0"/>
              <w:spacing w:before="120" w:after="60" w:line="240" w:lineRule="atLeast"/>
              <w:rPr>
                <w:rFonts w:ascii="Arial" w:hAnsi="Arial" w:cs="Arial"/>
                <w:szCs w:val="24"/>
              </w:rPr>
            </w:pPr>
            <w:r w:rsidRPr="00175E00">
              <w:rPr>
                <w:rFonts w:ascii="Arial" w:hAnsi="Arial" w:cs="Arial"/>
                <w:bCs/>
                <w:szCs w:val="24"/>
              </w:rPr>
              <w:t xml:space="preserve">Female (including male-to-female trans women) </w:t>
            </w:r>
          </w:p>
          <w:p w14:paraId="45AFE472" w14:textId="77777777" w:rsidR="00FB086C" w:rsidRPr="00175E00" w:rsidRDefault="00FB086C" w:rsidP="00FB086C">
            <w:pPr>
              <w:numPr>
                <w:ilvl w:val="0"/>
                <w:numId w:val="16"/>
              </w:numPr>
              <w:autoSpaceDE w:val="0"/>
              <w:autoSpaceDN w:val="0"/>
              <w:adjustRightInd w:val="0"/>
              <w:spacing w:before="120" w:after="60" w:line="240" w:lineRule="atLeast"/>
              <w:rPr>
                <w:rFonts w:ascii="Arial" w:hAnsi="Arial" w:cs="Arial"/>
                <w:szCs w:val="24"/>
              </w:rPr>
            </w:pPr>
            <w:r w:rsidRPr="00175E00">
              <w:rPr>
                <w:rFonts w:ascii="Arial" w:hAnsi="Arial" w:cs="Arial"/>
                <w:bCs/>
                <w:szCs w:val="24"/>
              </w:rPr>
              <w:t xml:space="preserve">Non-binary </w:t>
            </w:r>
          </w:p>
          <w:p w14:paraId="07DBBDDD" w14:textId="77777777" w:rsidR="00FB086C" w:rsidRPr="00175E00" w:rsidRDefault="00FB086C" w:rsidP="00FB086C">
            <w:pPr>
              <w:numPr>
                <w:ilvl w:val="0"/>
                <w:numId w:val="16"/>
              </w:numPr>
              <w:autoSpaceDE w:val="0"/>
              <w:autoSpaceDN w:val="0"/>
              <w:adjustRightInd w:val="0"/>
              <w:spacing w:before="120" w:after="60" w:line="240" w:lineRule="atLeast"/>
              <w:rPr>
                <w:rFonts w:ascii="Arial" w:hAnsi="Arial" w:cs="Arial"/>
                <w:szCs w:val="24"/>
              </w:rPr>
            </w:pPr>
            <w:r w:rsidRPr="00175E00">
              <w:rPr>
                <w:rFonts w:ascii="Arial" w:hAnsi="Arial" w:cs="Arial"/>
                <w:szCs w:val="24"/>
              </w:rPr>
              <w:t>Prefer not to say</w:t>
            </w:r>
          </w:p>
        </w:tc>
        <w:tc>
          <w:tcPr>
            <w:tcW w:w="4754" w:type="dxa"/>
            <w:tcBorders>
              <w:left w:val="single" w:sz="4" w:space="0" w:color="auto"/>
            </w:tcBorders>
          </w:tcPr>
          <w:p w14:paraId="140F6F99" w14:textId="77777777" w:rsidR="00FB086C" w:rsidRPr="00175E00" w:rsidRDefault="00FB086C" w:rsidP="007874C6">
            <w:pPr>
              <w:autoSpaceDE w:val="0"/>
              <w:autoSpaceDN w:val="0"/>
              <w:adjustRightInd w:val="0"/>
              <w:rPr>
                <w:rFonts w:ascii="Arial" w:hAnsi="Arial" w:cs="Arial"/>
                <w:szCs w:val="24"/>
              </w:rPr>
            </w:pPr>
          </w:p>
        </w:tc>
      </w:tr>
      <w:tr w:rsidR="00FB086C" w:rsidRPr="00175E00" w14:paraId="3277C6DC" w14:textId="77777777" w:rsidTr="007874C6">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B1F4545" w14:textId="77777777" w:rsidR="00FB086C" w:rsidRPr="00175E00" w:rsidRDefault="00FB086C" w:rsidP="007874C6">
            <w:pPr>
              <w:pStyle w:val="Default"/>
              <w:rPr>
                <w:b/>
                <w:bCs/>
                <w:color w:val="auto"/>
              </w:rPr>
            </w:pPr>
            <w:r w:rsidRPr="00175E00">
              <w:rPr>
                <w:b/>
                <w:bCs/>
                <w:color w:val="auto"/>
              </w:rPr>
              <w:t>Have you ever identified as a transgender or trans person?</w:t>
            </w:r>
          </w:p>
          <w:p w14:paraId="39B14B32" w14:textId="77777777" w:rsidR="00FB086C" w:rsidRPr="00175E00" w:rsidRDefault="00FB086C" w:rsidP="00FB086C">
            <w:pPr>
              <w:numPr>
                <w:ilvl w:val="0"/>
                <w:numId w:val="18"/>
              </w:numPr>
              <w:autoSpaceDE w:val="0"/>
              <w:autoSpaceDN w:val="0"/>
              <w:adjustRightInd w:val="0"/>
              <w:spacing w:before="120" w:line="240" w:lineRule="atLeast"/>
              <w:rPr>
                <w:rFonts w:ascii="Arial" w:hAnsi="Arial" w:cs="Arial"/>
                <w:szCs w:val="24"/>
              </w:rPr>
            </w:pPr>
            <w:r w:rsidRPr="00175E00">
              <w:rPr>
                <w:rFonts w:ascii="Arial" w:hAnsi="Arial" w:cs="Arial"/>
                <w:bCs/>
              </w:rPr>
              <w:t>Yes</w:t>
            </w:r>
          </w:p>
          <w:p w14:paraId="619EA2EA" w14:textId="77777777" w:rsidR="00FB086C" w:rsidRPr="00175E00" w:rsidRDefault="00FB086C" w:rsidP="00FB086C">
            <w:pPr>
              <w:numPr>
                <w:ilvl w:val="0"/>
                <w:numId w:val="18"/>
              </w:numPr>
              <w:autoSpaceDE w:val="0"/>
              <w:autoSpaceDN w:val="0"/>
              <w:adjustRightInd w:val="0"/>
              <w:spacing w:before="120" w:line="240" w:lineRule="atLeast"/>
              <w:rPr>
                <w:rFonts w:ascii="Arial" w:hAnsi="Arial" w:cs="Arial"/>
                <w:szCs w:val="24"/>
              </w:rPr>
            </w:pPr>
            <w:r w:rsidRPr="00175E00">
              <w:rPr>
                <w:rFonts w:ascii="Arial" w:hAnsi="Arial" w:cs="Arial"/>
                <w:bCs/>
              </w:rPr>
              <w:t xml:space="preserve">No </w:t>
            </w:r>
          </w:p>
          <w:p w14:paraId="1DDCDE7A" w14:textId="77777777" w:rsidR="00FB086C" w:rsidRPr="00175E00" w:rsidRDefault="00FB086C" w:rsidP="00FB086C">
            <w:pPr>
              <w:numPr>
                <w:ilvl w:val="0"/>
                <w:numId w:val="18"/>
              </w:numPr>
              <w:autoSpaceDE w:val="0"/>
              <w:autoSpaceDN w:val="0"/>
              <w:adjustRightInd w:val="0"/>
              <w:spacing w:before="120" w:line="240" w:lineRule="atLeast"/>
              <w:rPr>
                <w:rFonts w:ascii="Arial" w:hAnsi="Arial" w:cs="Arial"/>
                <w:szCs w:val="24"/>
              </w:rPr>
            </w:pPr>
            <w:r w:rsidRPr="00175E00">
              <w:rPr>
                <w:rFonts w:ascii="Arial" w:hAnsi="Arial" w:cs="Arial"/>
              </w:rPr>
              <w:t>Prefer not to say</w:t>
            </w:r>
          </w:p>
        </w:tc>
        <w:tc>
          <w:tcPr>
            <w:tcW w:w="4754" w:type="dxa"/>
            <w:tcBorders>
              <w:left w:val="single" w:sz="4" w:space="0" w:color="auto"/>
            </w:tcBorders>
          </w:tcPr>
          <w:p w14:paraId="3D4F9E46" w14:textId="77777777" w:rsidR="00FB086C" w:rsidRPr="00175E00" w:rsidRDefault="00FB086C" w:rsidP="007874C6">
            <w:pPr>
              <w:autoSpaceDE w:val="0"/>
              <w:autoSpaceDN w:val="0"/>
              <w:adjustRightInd w:val="0"/>
              <w:rPr>
                <w:rFonts w:ascii="Arial" w:hAnsi="Arial" w:cs="Arial"/>
                <w:szCs w:val="24"/>
              </w:rPr>
            </w:pPr>
          </w:p>
        </w:tc>
      </w:tr>
      <w:tr w:rsidR="00FB086C" w:rsidRPr="00175E00" w14:paraId="097AEAF2" w14:textId="77777777" w:rsidTr="007874C6">
        <w:tc>
          <w:tcPr>
            <w:tcW w:w="4928" w:type="dxa"/>
            <w:tcBorders>
              <w:top w:val="single" w:sz="4" w:space="0" w:color="auto"/>
              <w:left w:val="single" w:sz="4" w:space="0" w:color="auto"/>
              <w:bottom w:val="single" w:sz="4" w:space="0" w:color="auto"/>
              <w:right w:val="single" w:sz="4" w:space="0" w:color="auto"/>
            </w:tcBorders>
            <w:shd w:val="clear" w:color="auto" w:fill="auto"/>
          </w:tcPr>
          <w:p w14:paraId="3814C12F" w14:textId="77777777" w:rsidR="00FB086C" w:rsidRPr="00175E00" w:rsidRDefault="00FB086C" w:rsidP="007874C6">
            <w:pPr>
              <w:autoSpaceDE w:val="0"/>
              <w:autoSpaceDN w:val="0"/>
              <w:adjustRightInd w:val="0"/>
              <w:spacing w:line="360" w:lineRule="auto"/>
              <w:rPr>
                <w:rFonts w:ascii="Arial" w:hAnsi="Arial" w:cs="Arial"/>
                <w:b/>
                <w:bCs/>
                <w:szCs w:val="24"/>
              </w:rPr>
            </w:pPr>
            <w:r w:rsidRPr="00175E00">
              <w:rPr>
                <w:rFonts w:ascii="Arial" w:hAnsi="Arial" w:cs="Arial"/>
                <w:b/>
                <w:bCs/>
                <w:szCs w:val="24"/>
              </w:rPr>
              <w:t>Which of the following options best describes how you think of yourself?</w:t>
            </w:r>
          </w:p>
          <w:p w14:paraId="0F440B0F" w14:textId="77777777" w:rsidR="00FB086C" w:rsidRPr="00175E00" w:rsidRDefault="00FB086C" w:rsidP="00FB086C">
            <w:pPr>
              <w:numPr>
                <w:ilvl w:val="0"/>
                <w:numId w:val="19"/>
              </w:numPr>
              <w:autoSpaceDE w:val="0"/>
              <w:autoSpaceDN w:val="0"/>
              <w:adjustRightInd w:val="0"/>
              <w:spacing w:line="360" w:lineRule="auto"/>
              <w:rPr>
                <w:rFonts w:ascii="Arial" w:hAnsi="Arial" w:cs="Arial"/>
                <w:szCs w:val="24"/>
              </w:rPr>
            </w:pPr>
            <w:r w:rsidRPr="00175E00">
              <w:rPr>
                <w:rFonts w:ascii="Arial" w:hAnsi="Arial" w:cs="Arial"/>
                <w:szCs w:val="24"/>
              </w:rPr>
              <w:t>Bi-sexual</w:t>
            </w:r>
          </w:p>
          <w:p w14:paraId="4068EFE7" w14:textId="77777777" w:rsidR="00FB086C" w:rsidRPr="00175E00" w:rsidRDefault="00FB086C" w:rsidP="00FB086C">
            <w:pPr>
              <w:numPr>
                <w:ilvl w:val="0"/>
                <w:numId w:val="19"/>
              </w:numPr>
              <w:autoSpaceDE w:val="0"/>
              <w:autoSpaceDN w:val="0"/>
              <w:adjustRightInd w:val="0"/>
              <w:spacing w:line="360" w:lineRule="auto"/>
              <w:rPr>
                <w:rFonts w:ascii="Arial" w:hAnsi="Arial" w:cs="Arial"/>
                <w:szCs w:val="24"/>
              </w:rPr>
            </w:pPr>
            <w:r w:rsidRPr="00175E00">
              <w:rPr>
                <w:rFonts w:ascii="Arial" w:hAnsi="Arial" w:cs="Arial"/>
                <w:szCs w:val="24"/>
              </w:rPr>
              <w:t>Gay/lesbian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C84644" w14:textId="77777777" w:rsidR="00FB086C" w:rsidRPr="00175E00" w:rsidRDefault="00FB086C" w:rsidP="00FB086C">
            <w:pPr>
              <w:numPr>
                <w:ilvl w:val="0"/>
                <w:numId w:val="19"/>
              </w:numPr>
              <w:autoSpaceDE w:val="0"/>
              <w:autoSpaceDN w:val="0"/>
              <w:adjustRightInd w:val="0"/>
              <w:spacing w:line="360" w:lineRule="auto"/>
              <w:rPr>
                <w:rFonts w:ascii="Arial" w:hAnsi="Arial" w:cs="Arial"/>
                <w:szCs w:val="24"/>
              </w:rPr>
            </w:pPr>
            <w:r w:rsidRPr="00175E00">
              <w:rPr>
                <w:rFonts w:ascii="Arial" w:hAnsi="Arial" w:cs="Arial"/>
                <w:szCs w:val="24"/>
              </w:rPr>
              <w:t>Heterosexual/straight</w:t>
            </w:r>
          </w:p>
          <w:p w14:paraId="623C4DE8" w14:textId="77777777" w:rsidR="00FB086C" w:rsidRPr="00175E00" w:rsidRDefault="00FB086C" w:rsidP="00FB086C">
            <w:pPr>
              <w:numPr>
                <w:ilvl w:val="0"/>
                <w:numId w:val="19"/>
              </w:numPr>
              <w:autoSpaceDE w:val="0"/>
              <w:autoSpaceDN w:val="0"/>
              <w:adjustRightInd w:val="0"/>
              <w:spacing w:line="360" w:lineRule="auto"/>
              <w:rPr>
                <w:rFonts w:ascii="Arial" w:hAnsi="Arial" w:cs="Arial"/>
                <w:szCs w:val="24"/>
              </w:rPr>
            </w:pPr>
            <w:r w:rsidRPr="00175E00">
              <w:rPr>
                <w:rFonts w:ascii="Arial" w:hAnsi="Arial" w:cs="Arial"/>
                <w:szCs w:val="24"/>
              </w:rPr>
              <w:t>Other</w:t>
            </w:r>
          </w:p>
          <w:p w14:paraId="3E85A7C1" w14:textId="77777777" w:rsidR="00FB086C" w:rsidRPr="00175E00" w:rsidRDefault="00FB086C" w:rsidP="00FB086C">
            <w:pPr>
              <w:numPr>
                <w:ilvl w:val="0"/>
                <w:numId w:val="19"/>
              </w:numPr>
              <w:autoSpaceDE w:val="0"/>
              <w:autoSpaceDN w:val="0"/>
              <w:adjustRightInd w:val="0"/>
              <w:spacing w:line="360" w:lineRule="auto"/>
              <w:rPr>
                <w:rFonts w:ascii="Arial" w:hAnsi="Arial" w:cs="Arial"/>
                <w:szCs w:val="24"/>
              </w:rPr>
            </w:pPr>
            <w:r w:rsidRPr="00175E00">
              <w:rPr>
                <w:rFonts w:ascii="Arial" w:hAnsi="Arial" w:cs="Arial"/>
                <w:szCs w:val="24"/>
              </w:rPr>
              <w:t xml:space="preserve">Prefer not to say </w:t>
            </w:r>
          </w:p>
        </w:tc>
        <w:tc>
          <w:tcPr>
            <w:tcW w:w="4754" w:type="dxa"/>
            <w:tcBorders>
              <w:left w:val="single" w:sz="4" w:space="0" w:color="auto"/>
            </w:tcBorders>
          </w:tcPr>
          <w:p w14:paraId="2881753A" w14:textId="77777777" w:rsidR="00FB086C" w:rsidRPr="00175E00" w:rsidRDefault="00FB086C" w:rsidP="007874C6">
            <w:pPr>
              <w:autoSpaceDE w:val="0"/>
              <w:autoSpaceDN w:val="0"/>
              <w:adjustRightInd w:val="0"/>
              <w:rPr>
                <w:rFonts w:ascii="Arial" w:hAnsi="Arial" w:cs="Arial"/>
                <w:szCs w:val="24"/>
              </w:rPr>
            </w:pPr>
          </w:p>
        </w:tc>
      </w:tr>
    </w:tbl>
    <w:p w14:paraId="4B93F438" w14:textId="77777777" w:rsidR="00FB086C" w:rsidRPr="00175E00" w:rsidRDefault="00FB086C" w:rsidP="00FB086C">
      <w:pPr>
        <w:pStyle w:val="Subtitle"/>
        <w:tabs>
          <w:tab w:val="right" w:pos="9641"/>
        </w:tabs>
        <w:spacing w:line="360" w:lineRule="auto"/>
        <w:jc w:val="left"/>
        <w:rPr>
          <w:rFonts w:ascii="Arial" w:hAnsi="Arial" w:cs="Arial"/>
          <w:b w:val="0"/>
          <w:sz w:val="24"/>
          <w:szCs w:val="24"/>
        </w:rPr>
      </w:pPr>
    </w:p>
    <w:p w14:paraId="060CEBED" w14:textId="77777777" w:rsidR="00522A4A" w:rsidRPr="00175E00" w:rsidRDefault="00522A4A" w:rsidP="00522A4A">
      <w:pPr>
        <w:pStyle w:val="Subtitle"/>
        <w:tabs>
          <w:tab w:val="right" w:pos="9641"/>
        </w:tabs>
        <w:spacing w:line="360" w:lineRule="auto"/>
        <w:jc w:val="left"/>
        <w:rPr>
          <w:rFonts w:ascii="Arial" w:hAnsi="Arial" w:cs="Arial"/>
          <w:b w:val="0"/>
          <w:sz w:val="24"/>
          <w:szCs w:val="24"/>
        </w:rPr>
      </w:pPr>
      <w:r w:rsidRPr="00175E00">
        <w:rPr>
          <w:rFonts w:ascii="Arial" w:hAnsi="Arial" w:cs="Arial"/>
          <w:b w:val="0"/>
          <w:sz w:val="24"/>
          <w:szCs w:val="24"/>
        </w:rPr>
        <w:t>Thank you for your co-operation - UNISON and SCRA’s Equality Network.</w:t>
      </w:r>
    </w:p>
    <w:p w14:paraId="38C3A5EF" w14:textId="77777777" w:rsidR="00027C27" w:rsidRPr="009B7615" w:rsidRDefault="00027C27" w:rsidP="00FB086C"/>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DB41F4"/>
    <w:multiLevelType w:val="hybridMultilevel"/>
    <w:tmpl w:val="E7600028"/>
    <w:lvl w:ilvl="0" w:tplc="3E163DB6">
      <w:start w:val="1"/>
      <w:numFmt w:val="bullet"/>
      <w:lvlText w:val=""/>
      <w:lvlJc w:val="left"/>
      <w:pPr>
        <w:tabs>
          <w:tab w:val="num" w:pos="1440"/>
        </w:tabs>
        <w:ind w:left="1440" w:hanging="720"/>
      </w:pPr>
      <w:rPr>
        <w:rFonts w:ascii="Wingdings" w:eastAsia="Times New Roman" w:hAnsi="Wingdings"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511334"/>
    <w:multiLevelType w:val="hybridMultilevel"/>
    <w:tmpl w:val="B84EFEFC"/>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C5E3A"/>
    <w:multiLevelType w:val="hybridMultilevel"/>
    <w:tmpl w:val="62E68778"/>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B23EC"/>
    <w:multiLevelType w:val="hybridMultilevel"/>
    <w:tmpl w:val="79144EC6"/>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D725C"/>
    <w:multiLevelType w:val="hybridMultilevel"/>
    <w:tmpl w:val="A3884020"/>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11D92"/>
    <w:multiLevelType w:val="hybridMultilevel"/>
    <w:tmpl w:val="62B2ACF2"/>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85DF4"/>
    <w:multiLevelType w:val="hybridMultilevel"/>
    <w:tmpl w:val="3C6EAC10"/>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434F5"/>
    <w:multiLevelType w:val="hybridMultilevel"/>
    <w:tmpl w:val="B6C67A94"/>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73BF6"/>
    <w:multiLevelType w:val="hybridMultilevel"/>
    <w:tmpl w:val="2E6C5DE0"/>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D2B05"/>
    <w:multiLevelType w:val="hybridMultilevel"/>
    <w:tmpl w:val="54E8D76E"/>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711B57A5"/>
    <w:multiLevelType w:val="hybridMultilevel"/>
    <w:tmpl w:val="A5727170"/>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57C2D"/>
    <w:multiLevelType w:val="hybridMultilevel"/>
    <w:tmpl w:val="34A29920"/>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B4D9B"/>
    <w:multiLevelType w:val="hybridMultilevel"/>
    <w:tmpl w:val="EDA0C4CE"/>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84B93"/>
    <w:multiLevelType w:val="hybridMultilevel"/>
    <w:tmpl w:val="1ACC8692"/>
    <w:lvl w:ilvl="0" w:tplc="3E163DB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216498">
    <w:abstractNumId w:val="11"/>
  </w:num>
  <w:num w:numId="2" w16cid:durableId="1676495588">
    <w:abstractNumId w:val="0"/>
  </w:num>
  <w:num w:numId="3" w16cid:durableId="397284353">
    <w:abstractNumId w:val="0"/>
  </w:num>
  <w:num w:numId="4" w16cid:durableId="2125418197">
    <w:abstractNumId w:val="0"/>
  </w:num>
  <w:num w:numId="5" w16cid:durableId="704410263">
    <w:abstractNumId w:val="11"/>
  </w:num>
  <w:num w:numId="6" w16cid:durableId="26957584">
    <w:abstractNumId w:val="0"/>
  </w:num>
  <w:num w:numId="7" w16cid:durableId="1706905066">
    <w:abstractNumId w:val="1"/>
  </w:num>
  <w:num w:numId="8" w16cid:durableId="1069578207">
    <w:abstractNumId w:val="5"/>
  </w:num>
  <w:num w:numId="9" w16cid:durableId="1822502364">
    <w:abstractNumId w:val="7"/>
  </w:num>
  <w:num w:numId="10" w16cid:durableId="723060300">
    <w:abstractNumId w:val="14"/>
  </w:num>
  <w:num w:numId="11" w16cid:durableId="931743399">
    <w:abstractNumId w:val="6"/>
  </w:num>
  <w:num w:numId="12" w16cid:durableId="2011523476">
    <w:abstractNumId w:val="15"/>
  </w:num>
  <w:num w:numId="13" w16cid:durableId="304430582">
    <w:abstractNumId w:val="10"/>
  </w:num>
  <w:num w:numId="14" w16cid:durableId="465857030">
    <w:abstractNumId w:val="8"/>
  </w:num>
  <w:num w:numId="15" w16cid:durableId="47609011">
    <w:abstractNumId w:val="12"/>
  </w:num>
  <w:num w:numId="16" w16cid:durableId="1321885699">
    <w:abstractNumId w:val="13"/>
  </w:num>
  <w:num w:numId="17" w16cid:durableId="18941492">
    <w:abstractNumId w:val="4"/>
  </w:num>
  <w:num w:numId="18" w16cid:durableId="787508794">
    <w:abstractNumId w:val="3"/>
  </w:num>
  <w:num w:numId="19" w16cid:durableId="1121150636">
    <w:abstractNumId w:val="9"/>
  </w:num>
  <w:num w:numId="20" w16cid:durableId="1125123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6C"/>
    <w:rsid w:val="00027C27"/>
    <w:rsid w:val="000C0CF4"/>
    <w:rsid w:val="00281579"/>
    <w:rsid w:val="00306C61"/>
    <w:rsid w:val="0037582B"/>
    <w:rsid w:val="00522A4A"/>
    <w:rsid w:val="005700EA"/>
    <w:rsid w:val="00857548"/>
    <w:rsid w:val="0091327B"/>
    <w:rsid w:val="009B7615"/>
    <w:rsid w:val="00B51BDC"/>
    <w:rsid w:val="00B561C0"/>
    <w:rsid w:val="00B773CE"/>
    <w:rsid w:val="00BB0421"/>
    <w:rsid w:val="00C91823"/>
    <w:rsid w:val="00D008AB"/>
    <w:rsid w:val="00E642DA"/>
    <w:rsid w:val="00F92465"/>
    <w:rsid w:val="00FA4BC1"/>
    <w:rsid w:val="00FB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18E0"/>
  <w15:chartTrackingRefBased/>
  <w15:docId w15:val="{8518113C-DEF3-47AF-BE3F-DAB60F9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6C"/>
    <w:rPr>
      <w:rFonts w:ascii="Times New Roman" w:hAnsi="Times New Roman"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link w:val="SubtitleChar"/>
    <w:qFormat/>
    <w:rsid w:val="00FB086C"/>
    <w:pPr>
      <w:jc w:val="center"/>
    </w:pPr>
    <w:rPr>
      <w:rFonts w:ascii="CG Omega" w:hAnsi="CG Omega"/>
      <w:b/>
      <w:sz w:val="20"/>
      <w:lang w:val="en-US"/>
    </w:rPr>
  </w:style>
  <w:style w:type="character" w:customStyle="1" w:styleId="SubtitleChar">
    <w:name w:val="Subtitle Char"/>
    <w:basedOn w:val="DefaultParagraphFont"/>
    <w:link w:val="Subtitle"/>
    <w:rsid w:val="00FB086C"/>
    <w:rPr>
      <w:rFonts w:ascii="CG Omega" w:hAnsi="CG Omega" w:cs="Times New Roman"/>
      <w:b/>
      <w:sz w:val="20"/>
      <w:szCs w:val="20"/>
      <w:lang w:val="en-US" w:eastAsia="en-GB"/>
    </w:rPr>
  </w:style>
  <w:style w:type="character" w:styleId="Hyperlink">
    <w:name w:val="Hyperlink"/>
    <w:rsid w:val="00FB086C"/>
    <w:rPr>
      <w:color w:val="0000FF"/>
      <w:u w:val="single"/>
    </w:rPr>
  </w:style>
  <w:style w:type="paragraph" w:customStyle="1" w:styleId="Default">
    <w:name w:val="Default"/>
    <w:rsid w:val="00FB086C"/>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ra.gov.uk/wp-content/uploads/2023/04/Privacy-Notice-April-2023-SCRA-job-applica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N (Nadia)</dc:creator>
  <cp:keywords/>
  <dc:description/>
  <cp:lastModifiedBy>Nadia McIntosh</cp:lastModifiedBy>
  <cp:revision>3</cp:revision>
  <dcterms:created xsi:type="dcterms:W3CDTF">2023-10-18T11:37:00Z</dcterms:created>
  <dcterms:modified xsi:type="dcterms:W3CDTF">2023-10-18T11:38:00Z</dcterms:modified>
</cp:coreProperties>
</file>